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d7aa" w14:textId="abad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13/2/11 "Сандықтау ауданының Максимов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11 мамырдағы № 19/3/11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13/2/11 "Сандықтау ауданының Максимовка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Максимовка ауылдық округінің 2022-2024 жылдарға арналған бюджеті тиісінше 1, 2, 3 және 4-қосымшаларға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267 635,1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262 639,1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268 587,3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952,2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Максимов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әлеуметтік-инженерлік инфрақұрылымы бойынша іс-шараларды жүзеге асыру.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