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c5bf" w14:textId="1b3c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2021 жылғы 27 желтоқсандағы № 13/2/13 "Сандықтау ауданының Сандықтау ауылдық округінің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11 мамырдағы № 19/3/13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2021 жылғы 27 желтоқсандағы № 13/2/13 "Сандықтау ауданының Сандықтау ауылдық округінің 2022-2024 жылдарға арналған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Сандықтау ауылдық округінің бюджеті тиісінше 1, 2, 3 және 4-қосымшаларға сәйкес, оның ішінде 2022 жылға мынадай көлемдерде бекітілсін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27 096,0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21 352,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27 426,1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оның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- 330,1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330,1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Қолданыстағы шешім 2022 жылғы 1 қаңтарынан бастап күшіне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19/3/13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Сандықтау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19/3/13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