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6c95" w14:textId="4fe6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2021 жылғы 27 желтоқсандағы № 13/2/14 "Сандықтау ауданының Широков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26 шілдедегі № 22/1/14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2021 жылғы 27 желтоқсандағы № 13/2/14 "Сандықтау ауданының Широков ауылдық округінің 2022-2024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Широков ауылдық округінің бюджеті тиісінше 1, 2, 3 және 4-қосымшаларға сәйкес, оның ішінде 2022 жылға келесі көлемдерде бекітілсін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22 953,0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21 711,0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23 202,6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-249,6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249,6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Широков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