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7a5e17" w14:textId="c7a5e1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Сандыктау аудандық маслихатының 2021 жылғы 27 желтоқсандағы № 13/2/13 "Сандықтау ауданының Сандықтау ауылдық округі 2022-2024 жылдарға арналған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Сандықтау аудандық мәслихатының 2022 жылғы 8 қарашадағы № 25/4/13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Сандықтау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Сандықтау аудандық мәслихатының 2021 жылғы 27 желтоқсандағы № 13/2/13 "Сандықтау ауданының Сандықтау ауылдық округінің 2022-2024 жылдарға арналған бюджетін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2022-2024 жылдарға арналған Сандықтау ауылдық округінің бюджеті тиісінше 1, 2, 3 және 4-қосымшаларға сәйкес, оның ішінде 2022 жылға мынадай көлемдерде бекітілсін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27 903,0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5 744,0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22 159,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28 233,1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0,0 мың теңге, оның ішінде;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- 330,1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330,1 мың теңге";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жоғарыда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Қолданыстағы шешім 2022 жылғы 1 қаңтарынан бастап күшіне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Сессиясының төрайымы,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мәслихаттың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Г.Қадырова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Сандықтау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8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25/4/13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Сандықтау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13/2/13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Сандықтау ауылдық округінің бюджеті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22 159,0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28 233,1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27 684,1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27 684,1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27 684,1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- 330,1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Сандықтау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8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25/4/13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Сандықтау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13/2/13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нысаналы трансферттер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7 679,0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7 679,0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 қаражаты есебінен, 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берілетін трансферттер есебінен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 қаражаты есебінен, 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6 698,0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қызметшілердің жалақысына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2 672,0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аппаратты ағымдағы ұстауға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іссапар шығыстарына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