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13375" w14:textId="73133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Целиноград аудандық мәслихатының 2021 жылғы 24 желтоқсандағы № 97/18-7 "2022-2024 жылдарға арналған ауылдардың, ауылдық округтердің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аудандық мәслихатының 2022 жылғы 10 қарашадағы № 184/34-7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Целиноград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Целиноград аудандық мәслихатының "2022-2024 жылдарға арналған ауылдардың, ауылдық округтердің бюджеттері туралы" 2021 жылғы 24 желтоқсандағы № 97/18-7 (Нормативтік құқықтық актілерді мемлекеттік тіркеу тізілімінде № 162164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Ақмол ауылдық округінің бюджеті тиісінше 1, 2 және 3 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170 051,7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97 260,3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34 689,4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38 102,0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202 567,3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-32 515,6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32 515,6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32 515,6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Ақмол ауылдық округі бюджетінің шығындарында аудандық бюджетке 80 600,0 мың теңге сомасында бюджеттік алып қою көзделгені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Ақмол ауылдық округінің бюджетінде аудандық бюджеттен ауылдық округтің бюджетіне берiлетiн трансферттер көлемi 37 114,0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Ақмол ауылдық округінің бюджетінде облыстық бюджеттен ауылдық округтің бюджетіне берiлетiн трансферттер көлемi 164,0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Ақмол ауылдық округінің бюджетінде республикалық бюджеттен ауылдық округтің бюджетіне берiлетiн трансферттер көлемi 824,0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2022-2024 жылдарға арналған Арайлы ауылдық округінің бюджеті тиісінше 4, 5 және 6 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56 686,7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8 554,7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7 000,0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41 132,0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60 950,8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-4 264,1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4 264,1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4 264,1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Арайлы ауылдық округі бюджетінің шығындарында аудандық бюджетке 7 000,0 мың теңге сомасында бюджеттік алып қою көзделгені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Арайлы ауылдық округінің бюджетінде аудандық бюджеттен ауылдық округтің бюджетіне берiлетiн трансферттер көлемi 39 265,0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Арайлы ауылдық округінің бюджетінде облыстық бюджеттен ауылдық округтің бюджетіне берiлетiн трансферттер көлемi 200,0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Арайлы ауылдық округінің бюджетінде республикалық бюджеттен ауылдық округтің бюджетіне берiлетiн трансферттер көлемi 1 667,0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2022-2024 жылдарға арналған Жаңаесіл ауылдық округінің бюджеті тиісінше 7, 8 және 9 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69 294,0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6 492,2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25 550,2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37 251,6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70 001,6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-707,6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707,6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707,6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Жаңаесіл ауылдық округі бюджетінің шығындарында аудандық бюджетке 5 630,0 мың теңге сомасында бюджеттік алып қою көзделгені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Жаңаесіл ауылдық округінің бюджетінде аудандық бюджеттен ауылдық округтің бюджетіне берiлетiн трансферттер көлемi 19 814,0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Жаңаесіл ауылдық округінің бюджетінде облыстық бюджеттен ауылдық округтің бюджетіне берiлетiн трансферттер көлемi 16 233,6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Жаңаесіл ауылдық округінің бюджетінде республикалық бюджеттен ауылдық округтің бюджетіне берiлетiн трансферттер көлемi 1 204,0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2022-2024 жылдарға арналған Жарлыкөл ауылдық округінің бюджеті тиісінше 10, 11 және 12 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47 141,8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4 631,8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948,2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41 561,8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48 124,8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-983,0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983,0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983,0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Жарлыкөл ауылдық округі бюджетінің шығындарында аудандық бюджетке 1 150,0 мың теңге сомасында бюджеттік алып қою көзделгені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Жарлыкөл ауылдық округінің бюджетінде аудандық бюджеттен ауылдық округтің бюджетіне берiлетiн трансферттер көлемi 25 901,0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Жарлыкөл ауылдық округінің бюджетінде облыстық бюджеттен ауылдық округтің бюджетіне берiлетiн трансферттер көлемi 14 683,8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Жарлыкөл ауылдық округінің бюджетінде республикалық бюджеттен ауылдық округтің бюджетіне берiлетiн трансферттер көлемi 977,0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2022-2024 жылдарға арналған Қабанбай батыр ауылдық округінің бюджеті тиісінше 13, 14 және 15 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126 246,1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31 622,1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19 620,0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75 004,0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132 748,1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-6 502,0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6 502,0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6 502,0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Қабанбай батыр ауылдық округі бюджетінің шығындарында аудандық бюджетке 19 620,0 мың теңге сомасында бюджеттік алып қою көзделгені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Қабанбай батыр ауылдық округінің бюджетінде аудандық бюджеттен ауылдық округтің бюджетіне берiлетiн трансферттер көлемi 29 055,0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Қабанбай батыр ауылдық округінің бюджетінде облыстық бюджеттен ауылдық округтің бюджетіне берiлетiн трансферттер көлемi 45 000,0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Қабанбай батыр ауылдық округінің бюджетінде республикалық бюджеттен ауылдық округтің бюджетіне берiлетiн трансферттер көлемi 949,0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2022-2024 жылдарға арналған Қараөткел ауылдық округінің бюджеті тиісінше 16, 17 және 18 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220 672,8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30 401,5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41 419,4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148 851,9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222 391,8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-1 719,0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1 719,0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1 719,0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Қараөткел ауылдық округі бюджетінің шығындарында аудандық бюджетке 41 580,0 мың теңге сомасында бюджеттік алып қою көзделгені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Қараөткел ауылдық округінің бюджетінде аудандық бюджеттен ауылдық округтің бюджетіне берiлетiн трансферттер көлемi 89 473,0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Қараөткел ауылдық округінің бюджетінде облыстық бюджеттен ауылдық округтің бюджетіне берiлетiн трансферттер көлемi 58 635,9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Қараөткел ауылдық округінің бюджетінде республикалық бюджеттен ауылдық округтің бюджетіне берiлетiн трансферттер көлемi 743,0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2022-2024 жылдарға арналған Тайтөбе ауылының бюджеті тиісінше 19, 20 және 21 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45 384,9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8 402,2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1 739,5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35 243,2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55 139,1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-9 754,2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9 754,2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9 754,2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Тайтөбе ауылының бюджетінде аудандық бюджеттен ауылдық округтің бюджетіне берiлетiн субвенция көлемi 4 126,0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Тайтөбе ауылының бюджетінде аудандық бюджеттен ауылдық округтің бюджетіне берiлетiн трансферттер көлемi 13 551,6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Тайтөбе ауылының бюджетінде облыстық бюджеттен ауылдық округтің бюджетіне берiлетiн трансферттер көлемi 17 179,6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Тайтөбе ауылының бюджетінде республикалық бюджеттен ауылдық округтің бюджетіне берiлетiн трансферттер көлемi 386,0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2022-2024 жылдарға арналған Қоянды ауылының бюджеті тиісінше 22, 23 және 24 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135 220,3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20 338,3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42 700,0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72 182,0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139 098,3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-3 878,0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3 878,0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3 878,0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Қоянды ауылы бюджетінің шығындарында аудандық бюджетке 42 700,0 мың теңге сомасында бюджеттік алып қою көзделгені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Қоянды ауылының бюджетінде аудандық бюджеттен ауыл бюджетіне берiлетiн трансферттер көлемi 39 582,0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Қоянды ауылының бюджетінде облыстық бюджеттен ауыл бюджетіне берiлетiн трансферттер көлемi 31 580,0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Қоянды ауылының бюджетінде республикалық бюджеттен ауыл бюджетіне берiлетiн трансферттер көлемi 1 020,0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2022-2024 жылдарға арналған Қызыл суат ауылдық округінің бюджеті тиісінше 25, 26 және 27 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130 981,0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5 742,7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90 667,3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34 571,0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130 981,0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Қызыл суат ауылдық округі бюджетінің шығындарында аудандық бюджетке 82 500,0 мың теңге сомасында бюджеттік алып қою көзделгені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Қызыл суат ауылдық округінің бюджетінде аудандық бюджеттен ауылдық округтің бюджетіне берiлетiн трансферттер көлемi 23 514,0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Қызыл суат ауылдық округінің бюджетінде облыстық бюджеттен ауылдық округтің бюджетіне берiлетiн трансферттер көлемi 10 176,0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Қызыл суат ауылдық округінің бюджетінде республикалық бюджеттен ауылдық округтің бюджетіне берiлетiн трансферттер көлемi 881,0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2022-2024 жылдарға арналған Мәншүк ауылының бюджеті тиісінше 28, 29 және 30 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20 727,5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1 062,0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19 665,5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21 761,5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-1 034,0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1 034,0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1 034,0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Мәншүк ауылының бюджетінде аудандық бюджеттен ауыл бюджетіне берiлетiн субвенция көлемi 16 569,0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Мәншүк ауылының бюджетінде аудандық бюджеттен ауыл бюджетіне берiлетiн трансферттер көлемi 2 000,0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Мәншүк ауылының бюджетінде облыстық бюджеттен ауыл бюджетіне берiлетiн трансферттер көлемi 99,0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Мәншүк ауылының бюджетінде республикалық бюджеттен ауыл бюджетіне берiлетiн трансферттер көлемi 997,5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2022-2024 жылдарға арналған Нұресіл ауылдық округінің бюджеті тиісінше 31, 32 және 33 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39 724,0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6 218,0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2 200,0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31 306,0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39 724,0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Нұресіл ауылдық округі бюджетінің шығындарында аудандық бюджетке 2 200,0 мың теңге сомасында бюджеттік алып қою көзделгені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Нұресіл ауылдық округінің бюджетінде аудандық бюджеттен ауылдық округтің бюджетіне берiлетiн трансферттер көлемi 29 918,0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Нұресіл ауылдық округінің бюджетінде облыстық бюджеттен ауылдық округтің бюджетіне берiлетiн трансферттер көлемi 180,0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Нұресіл ауылдық округінің бюджетінде республикалық бюджеттен ауылдық округтің бюджетіне берiлетiн трансферттер көлемi 1 208,0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2022-2024 жылдарға арналған Оразақ ауылдық округінің бюджеті тиісінше 34, 35 және 36 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76 314,0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3 362,0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72 952,0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77 832,0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-1 518,0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1 518,0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1 518,0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Оразақ ауылдық округінің бюджетінде аудандық бюджеттен ауылдық округтің бюджетіне берiлетiн субвенция көлемi 23 931,0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Оразақ ауылдық округінің бюджетінде аудандық бюджеттен ауылдық округтің бюджетіне берiлетiн трансферттер көлемi 3 000,0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Оразақ ауылдық округінің бюджетінде облыстық бюджеттен ауылдық округтің бюджетіне берiлетiн трансферттер көлемi 44 958,0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Оразақ ауылдық округінің бюджетінде республикалық бюджеттен ауылдық округтің бюджетіне берiлетiн трансферттер көлемi 1 063,0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2022-2024 жылдарға арналған Приречный ауылдық округінің бюджеті тиісінше 37, 38 және 39 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44 764,1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1 866,9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761,1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42 136,1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44 764,1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Приречный ауылдық округінің бюджетінде аудандық бюджеттен ауылдық округтің бюджетіне берiлетiн субвенция көлемi 21 264,0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Приречный ауылдық округінің бюджетінде аудандық бюджеттен ауылдық округтің бюджетіне берiлетiн трансферттер көлемi 3 500,0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Приречный ауылдық округінің бюджетінде облыстық бюджеттен ауылдық округтің бюджетіне берiлетiн трансферттер көлемi 15 978,1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Приречный ауылдық округінің бюджетінде республикалық бюджеттен ауылдық округтің бюджетіне берiлетiн трансферттер көлемi 1 394,0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2022-2024 жылдарға арналған Рахымжан Қошқарбаев ауылдық округінің бюджеті тиісінше 40, 41 және 42 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51 601,0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6 110,0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4 620,0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40 871,0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53 150,9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-1 549,9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1 549,9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1 549,9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Рахымжан Қошқарбаев ауылдық округі бюджетінің шығындарында аудандық бюджетке 4 620,0 мың теңге сомасында бюджеттік алып қою көзделгені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Рахымжан Қошқарбаев ауылдық округінің бюджетінде аудандық бюджеттен ауылдық округтің бюджетіне берiлетiн трансферттер көлемi 24 427,0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Рахымжан Қошқарбаев ауылдық округінің бюджетінде облыстық бюджеттен ауылдық округтің бюджетіне берiлетiн трансферттер көлемi 15 890,0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Рахымжан Қошқарбаев ауылдық округінің бюджетінде республикалық бюджеттен ауылдық округтің бюджетіне берiлетiн трансферттер көлемi 554,0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2022-2024 жылдарға арналған Родина ауылдық округінің бюджеті тиісінше 43, 44 және 45 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31 499,0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3 900,0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27 599,0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31 499,0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Родина ауылдық округінің бюджетінде аудандық бюджеттен ауылдық округтің бюджетіне берiлетiн субвенция көлемi 25 534,0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Родина ауылдық округінің бюджетінде аудандық бюджеттен ауылдық округтің бюджетіне берiлетiн трансферттер көлемi 1 500,0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Родина ауылдық округінің бюджетінде облыстық бюджеттен ауылдық округтің бюджетіне берiлетiн трансферттер көлемi 94,0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Родина ауылдық округінің бюджетінде республикалық бюджеттен ауылдық округтің бюджетіне берiлетiн трансферттер көлемi 471,0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2022-2024 жылдарға арналған Софиевка ауылдық округінің бюджеті тиісінше 46, 47 және 48 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47 929,0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7 327,3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6 542,7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34 059,0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48 458,6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-529,6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529,6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529,6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Софиевка ауылдық округі бюджетінің шығындарында аудандық бюджетке 5 410,0 мың теңге сомасында бюджеттік алып қою көзделгені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Софиевка ауылдық округінің бюджетінде аудандық бюджеттен ауылдық округтің бюджетіне берiлетiн трансферттер көлемi 32 701,0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Софиевка ауылдық округінің бюджетінде облыстық бюджеттен ауылдық округтің бюджетіне берiлетiн трансферттер көлемi 227,0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Софиевка ауылдық округінің бюджетінде республикалық бюджеттен ауылдық округтің бюджетіне берiлетiн трансферттер көлемi 1 131,0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2022-2024 жылдарға арналған Талапкер ауылдық округінің бюджеті тиісінше 49, 50 және 51 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424 988,1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20 604,2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31 320,0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373 063,9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427 721,5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-2 733,4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2 733,4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2 733,4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Талапкер ауылдық округі бюджетінің шығындарында аудандық бюджетке 31 320,0 мың теңге сомасында бюджеттік алып қою көзделгені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Талапкер ауылдық округінің бюджетінде аудандық бюджеттен ауылдық округтің бюджетіне берiлетiн трансферттер көлемi 164 051,0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Талапкер ауылдық округінің бюджетінде облыстық бюджеттен ауылдық округтің бюджетіне берiлетiн трансферттер көлемi 207 761,9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Талапкер ауылдық округінің бюджетінде республикалық бюджеттен ауылдық округтің бюджетіне берiлетiн трансферттер көлемi 1 251,0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2022-2024 жылдарға арналған Тасты ауылдық округінің бюджеті тиісінше 52, 53 және 54 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48 250,1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3 675,8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1 296,6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43 277,7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48 578,3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-328,2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328,2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328,2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Тасты ауылдық округінің бюджетінде аудандық бюджеттен ауылдық округтің бюджетіне берiлетiн субвенция көлемi 25 849,0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Тасты ауылдық округінің бюджетінде аудандық бюджеттен ауылдық округтің бюджетіне берiлетiн трансферттер көлемi 3 500,0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Тасты ауылдық округінің бюджетінде облыстық бюджеттен ауылдық округтің бюджетіне берiлетiн трансферттер көлемi 13 544,7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Тасты ауылдық округінің бюджетінде республикалық бюджеттен ауылдық округтің бюджетіне берiлетiн трансферттер көлемi 384,0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2022-2024 жылдарға арналған Шалқар ауылдық округінің бюджеті тиісінше 55, 56 және 57 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53 049,3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1 998,2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425,6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50 625,5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54 571,6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-1 522,3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1 522,3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1 522,3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Шалқар ауылдық округінің бюджетінде аудандық бюджеттен ауылдық округтің бюджетіне берiлетiн субвенция көлемi 25 515,0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Шалқар ауылдық округінің бюджетінде аудандық бюджеттен ауылдық округтің бюджетіне берiлетiн трансферттер көлемi 9 000,0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Шалқар ауылдық округінің бюджетінде облыстық бюджеттен ауылдық округтің бюджетіне берiлетiн трансферттер көлемi 14 712,5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Шалқар ауылдық округінің бюджетінде республикалық бюджеттен ауылдық округтің бюджетіне берiлетiн трансферттер көлемi 1 398,0 мың теңге сомасында қарастырылғаны ескерілсін.";</w:t>
      </w:r>
    </w:p>
    <w:bookmarkStart w:name="z2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2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Л.Конарбаева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Б.Оспанбеков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 10 қараша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"Целиноград ауданының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экономика және қаржы бөлімі"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Б.Куликенов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 10 қараша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184/34-7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1-ші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97/18-7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1-ші қосымша</w:t>
            </w:r>
          </w:p>
        </w:tc>
      </w:tr>
    </w:tbl>
    <w:bookmarkStart w:name="z2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Ақмол ауылдық округінің 2022 жылға арналған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170 051,7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97 260,3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73 688,9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73 688,9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20 614,1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34 689,4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34 689,4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34 689,4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38 102,0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202 567,3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48 865,3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48 865,3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48 865,3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36 367,5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21 734,5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-32 515,6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32 515,6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32 515,6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32 515,6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32 515,6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184/34-7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2-ші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97/18-7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4-ші қосымша</w:t>
            </w:r>
          </w:p>
        </w:tc>
      </w:tr>
    </w:tbl>
    <w:bookmarkStart w:name="z2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Арайлы ауылдық округінің 2022 жылға арналған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56 686,7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8 554,7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7 551,1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6 825,2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60 950,8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11 093,6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11 093,6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11 093,6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5 025,2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5 025,2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5 025,2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-4 264,1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4 264,1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184/34-7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3-ші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97/18-7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7-ші қосымша</w:t>
            </w:r>
          </w:p>
        </w:tc>
      </w:tr>
    </w:tbl>
    <w:bookmarkStart w:name="z2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Жаңаесіл ауылдық округінің 2022 жылға арналған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69 294,0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6 492,2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6 492,2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25 550,2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25 550,2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25 486,3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37 251,6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37 251,6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37 251,6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42 258,0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42 258,0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42 258,0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18 113,6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18 113,6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15 993,6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184/34-7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4-ші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97/18-7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10-шы қосымша</w:t>
            </w:r>
          </w:p>
        </w:tc>
      </w:tr>
    </w:tbl>
    <w:bookmarkStart w:name="z3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Жарлыкөл ауылдық округінің 2022 жылға арналған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47 141,8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4 631,8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3 814,9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41 561,8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41 561,8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41 561,8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48 124,8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15 870,8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15 870,8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14 487,8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184/34-7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5-ші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97/18-7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13-шы қосымша</w:t>
            </w:r>
          </w:p>
        </w:tc>
      </w:tr>
    </w:tbl>
    <w:bookmarkStart w:name="z3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Қабанбай батыр ауылдық округінің 2022 жылға арналған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126 246,1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31 622,1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30 761,3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29 238,5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75 004,0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75 004,0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75 004,0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132 748,1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65 719,1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65 719,1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20 719,1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-6 502,0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184/34-7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6-ші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97/18-7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16-шы қосымша</w:t>
            </w:r>
          </w:p>
        </w:tc>
      </w:tr>
    </w:tbl>
    <w:bookmarkStart w:name="z3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Қараөткел ауылдық округінің 2022 жылға арналған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220 672,8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30 401,5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26 859,8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21 395,7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41 419,4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41 419,4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148 851,9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148 851,9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148 851,9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222 391,8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111 966,8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111 966,8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51 966,8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-1 719,0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184/34-7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7-ші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97/18-7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19-шы қосымша</w:t>
            </w:r>
          </w:p>
        </w:tc>
      </w:tr>
    </w:tbl>
    <w:bookmarkStart w:name="z3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Тайтөбе ауылының 2022 жылға арналған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45 384,9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8 402,2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6 974,9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6 198,5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35 243,2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35 243,2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35 243,2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55 139,1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20 373,2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22 179,6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22 179,6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22 179,6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10 486,5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10 486,5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10 486,5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-9 754,2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9 754,2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9 754,2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9 754,2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9 754,2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184/34-7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8-ші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97/18-7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22-ші қосымша</w:t>
            </w:r>
          </w:p>
        </w:tc>
      </w:tr>
    </w:tbl>
    <w:bookmarkStart w:name="z3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Қоянды ауылының 2022 жылға арналған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135 220,3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20 338,3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19 720,4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17 240,3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72 182,0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72 182,0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72 182,0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139 098,3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34 254,6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34 254,6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8 928,6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23 797,7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23 797,7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23 797,7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-3 878,0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3 878,0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184/34-7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9-ші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97/18-7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25-ші қосымша</w:t>
            </w:r>
          </w:p>
        </w:tc>
      </w:tr>
    </w:tbl>
    <w:bookmarkStart w:name="z4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 суат ауылдық округінің 2022 жылға арналған бюджеті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130 981,0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5 742,7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5 742,7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3 965,7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90 667,3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90 667,3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61 463,1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29 204,2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34 571,0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130 981,0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184/34-7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10-ші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97/18-7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28-ші қосымша</w:t>
            </w:r>
          </w:p>
        </w:tc>
      </w:tr>
    </w:tbl>
    <w:bookmarkStart w:name="z4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Мәншүк ауылының 2022 жылға арналған бюджеті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19 665,5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21 761,5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18 799,5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18 799,5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18 799,5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1 034,0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184/34-7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11-ші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97/18-7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31-ші қосымша</w:t>
            </w:r>
          </w:p>
        </w:tc>
      </w:tr>
    </w:tbl>
    <w:bookmarkStart w:name="z4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Нұресіл ауылдық округінің 2022 жылға арналған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5 705,5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5 291,2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31 306,0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184/34-7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12-ші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97/18-7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34-ші қосымша</w:t>
            </w:r>
          </w:p>
        </w:tc>
      </w:tr>
    </w:tbl>
    <w:bookmarkStart w:name="z4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Оразақ ауылдық округінің 2022 жылға арналған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72 952,0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72 952,0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72 952,0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77 832,0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44 738,0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44 738,0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44 738,0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-1 518,0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184/34-7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13-ші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97/18-7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37-ші қосымша</w:t>
            </w:r>
          </w:p>
        </w:tc>
      </w:tr>
    </w:tbl>
    <w:bookmarkStart w:name="z4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Приречный ауылдық округінің 2022 жылға арналған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44 764,1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42 136,1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42 136,1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42 136,1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44 764,1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184/34-7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14-ші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97/18-7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40-ші қосымша</w:t>
            </w:r>
          </w:p>
        </w:tc>
      </w:tr>
    </w:tbl>
    <w:bookmarkStart w:name="z5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Рахымжан Қошқарбаев ауылдық округінің 2022 жылға арналған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51 601,0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40 871,0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53 150,9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29 730,9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29 730,9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29 730,9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-1 549,9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184/34-7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15-ші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97/18-7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43-ші қосымша</w:t>
            </w:r>
          </w:p>
        </w:tc>
      </w:tr>
    </w:tbl>
    <w:bookmarkStart w:name="z5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Родина ауылдық округінің 2022 жылға арналған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184/34-7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16-ші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97/18-7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46-шы қосымша</w:t>
            </w:r>
          </w:p>
        </w:tc>
      </w:tr>
    </w:tbl>
    <w:bookmarkStart w:name="z5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Софиевка ауылдық округінің 2022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47 929,0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7 327,3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5 198,5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6 542,7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6 542,7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6 161,7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34 059,0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48 458,6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184/34-7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17-ші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97/18-7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49-шы қосымша</w:t>
            </w:r>
          </w:p>
        </w:tc>
      </w:tr>
    </w:tbl>
    <w:bookmarkStart w:name="z5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Талапкер ауылдық округінің 2022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424 988,1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20 604,2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20 146,9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15 103,2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373 063,9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373 063,9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373 063,9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427 721,5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181 956,0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181 956,0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96 937,6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85 018,4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-2 733,4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184/34-7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18-ші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97/18-7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52-ші қосымша</w:t>
            </w:r>
          </w:p>
        </w:tc>
      </w:tr>
    </w:tbl>
    <w:bookmarkStart w:name="z5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Тасты ауылдық округінің 2022 жылға арналған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48 250,1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43 277,7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43 277,7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43 277,7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48 578,3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17 794,9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17 794,9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15 966,7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3 988,4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3 988,4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3 988,4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184/34-7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19-ші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97/18-7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55-ші қосымша</w:t>
            </w:r>
          </w:p>
        </w:tc>
      </w:tr>
    </w:tbl>
    <w:bookmarkStart w:name="z6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Шалқар ауылдық округінің 2022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53 049,3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50 625,5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50 625,5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50 625,5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54 571,6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-1 522,3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