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5afd" w14:textId="8a05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Жаңаесіл ауылдық округінің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2022 жылғы 27 желтоқсандағы № 215/38-7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Жаңаесіл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59 280,9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11 230,7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46 607,3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60 262,9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000000"/>
          <w:sz w:val="28"/>
        </w:rPr>
        <w:t>№ 86/13-8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 бюджет кірістерінің құрамында аудандық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сомаларын бөлу аудан әкiмдiгiнің қаулысымен анықталады.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2023 жылға арналған ауылдық округі бюджет кірістерінің құрамында облыстық бюджеттен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2-1-тармағымен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18/3-8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27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2023 жылға арналған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28.11.2023 </w:t>
      </w:r>
      <w:r>
        <w:rPr>
          <w:rFonts w:ascii="Times New Roman"/>
          <w:b w:val="false"/>
          <w:i w:val="false"/>
          <w:color w:val="ff0000"/>
          <w:sz w:val="28"/>
        </w:rPr>
        <w:t>№ 86/13-8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2024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2025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18/3-8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Ақмола облысы Целиноград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18/3-8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күтіп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