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2c40" w14:textId="c2a2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Жарлыкөл ауылдық округінің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2022 жылғы 27 желтоқсандағы № 216/38-7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Жарлыкөл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36 176,9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11 008,7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25 168,2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38 390,1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-2 213,2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2 213,2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2 213,2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Целиноград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87/13-8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ауылдық округі бюджет кірістерінің құрамында аудандық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сомаларын бөлу аудан әкiмдiгiнің қаулысымен анықталады.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2023 жылға арналған ауылдық округі бюджет кірістерінің құрамында облыстық бюджеттен берілетін нысаналы трансферттер 5-қосымшаға сәйкес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2-1-тармағымен толықтырылды - Ақмола облысы Целиноград аудандық мәслихатының 12.05.2023 </w:t>
      </w:r>
      <w:r>
        <w:rPr>
          <w:rFonts w:ascii="Times New Roman"/>
          <w:b w:val="false"/>
          <w:i w:val="false"/>
          <w:color w:val="000000"/>
          <w:sz w:val="28"/>
        </w:rPr>
        <w:t>№ 19/3-8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27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Жарлыкөл ауылдық округінің 2023 жылға арналған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Целиноград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87/13-8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Жарлыкөл ауылдық округінің 2024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Жарлыкөл ауылдық округінің 2025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нысаналы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Целиноград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87/13-8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 аппараттарының ағымдағы ұстауына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5-қосымшамен толықтырылды - Ақмола облысы Целиноград аудандық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>№ 19/3-8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