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bb2a" w14:textId="bcdb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Оразақ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27 желтоқсандағы № 223/38-7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Оразақ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35 178,1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30 528,1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37 461,9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-2 283,8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2 283,8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2 283,8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94/13-8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округі бюджет кірістерінің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сомаларын бөлу аудан әкiмдiгiнің қаулысымен анықталады.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2023 жылға арналған ауылдық округі бюджет кірістерінің құрамында облыстық бюджеттен берілетін нысаналы трансферттер 5-қосымшаға сәйкес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2-1-тармағымен толықтырылды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000000"/>
          <w:sz w:val="28"/>
        </w:rPr>
        <w:t>№ 26/3-8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2023 жылға арналған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94/13-8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2024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2025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26/3-8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26/3-8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