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6a96" w14:textId="b346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кенттердің,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26 желтоқсандағы № 7С-35/2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Шортанды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602 301,2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44 380,5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1 005,2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554 749,2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602 535,2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(-234)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Жолымбет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186 712,8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47 425,9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139 244,8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192 367,4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(-5 654,6)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5 654,6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Дамса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142 165,4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1 750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121 017,4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147 712,6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(-5 547,2)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5 547,2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Новокубанка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175 752,8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168 359,5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175 752,8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Бозайғыр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95 272,8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15 911,9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57 451,5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96 255,2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(-982,4)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Бектау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99 793,8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85 038,8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(-1 941)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Петровка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62 181,5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52 390,5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63 681,5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Андреевка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33 890,1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(-2 235)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Ақмола облысы Шортанды аудандық мәслихатының 02.06.2023 </w:t>
      </w:r>
      <w:r>
        <w:rPr>
          <w:rFonts w:ascii="Times New Roman"/>
          <w:b w:val="false"/>
          <w:i w:val="false"/>
          <w:color w:val="000000"/>
          <w:sz w:val="28"/>
        </w:rPr>
        <w:t>№ 8С-5/2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Раевка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74 579,7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70 404,7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75 582,1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(-1 002,4)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Пригородный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115 237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108 451,1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118 444,5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(-3 207,5)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3 207,5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Новоселовка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46 724,8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(-2 120)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Ақмола облысы Шортанды аудандық мәслихатының 15.09.2023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кенттердің, ауылдық округтердің бюджеттеріне аудандық бюджеттен берілетін 143 018 мың теңге сомасындағы бюджеттік субвенциялар көлемдері есепке алынсын,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кенті – 18 145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– 16 516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– 15 452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– 19 634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Петровка ауылдық округі – 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 – 12 500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Раевка ауылдық округі – 16 010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ауылдық округі – 18 500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Новоселовка ауылдық округі – 11 261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– 4 500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 жылға арналған кенттердің, ауылдық округтердің бюджеттерінде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 жылға арналған кенттердің, ауылдық округтердің бюджеттерінде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Шортанды кентінің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Шортанды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Шортанды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Жолымбет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Жолымбет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Жолымбет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Дамса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Дамса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Дамса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Новокубанка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Новокубанка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Новокубанка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Бозайғыр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Бозайғыр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Бозайғыр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Бектау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Бектау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Бектау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Петровка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Петровка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Андреевка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Андреевка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Андреевка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Раевка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Раевка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Раевка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Пригородный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Пригородный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Пригородный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Новоселовка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Новоселовка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Новоселовка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Жолымбет кентінің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Новокубанка ауылының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Новокубанка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Шортанды кентінің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Раевка ауылында балалар ойын алаңының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Бозайғыр ауылында балалар ойын алаңының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Пригородный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Бектау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жазғы су құбырын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Раевка ауылының кентішілік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Дамса ауылдық округі Дамса ауылының (Велижанцев көшесі, Бахыт шағын ауданы)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Пригородный ауылынан Баскөл ауылына дейінгі грейдерді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ауданы Шортанды кентінің көше-жол желісін орташа жөндеуге (Северная көшесі)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Шортанды кентінің көше-жол желісін орташа жөндеуге (Молодежная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ауданы Шортанды кентінің көше-жол желісін орташа жөндеуге (Смирнов, Октябрьская көшелері)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 жаңа редакцияда - Ақмола облысы Шортанды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