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e0fd" w14:textId="428e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28 желтоқсандағы № 7С-17/3 "2022-2024 жылдарға арналған Бурабай ауданы Абылайхан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13 қыркүйектегі № 7С-27/5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2021 жылғы 28 желтоқсандағы № 7С-17/3 "2022-2024 жылдарға арналған Бурабай ауданы Абылайхан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Абылайхан ауылдық округінің бюджеті 2022-2024 жылдарға арналған бюджеті тиісінше 1, 2 және 3-қосымшаларға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41440,1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34452,1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–42698,1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1258,0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жаңа редакцияда жазылсын, қазақ тіліндегі мәтіні өзгермейді.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Абылайхан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