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bca21" w14:textId="62bca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Бурабай аудандық мәслихатының 2021 жылғы 24 желтоқсандағы № 7С-16/1 "2022-2024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аудандық мәслихатының 2022 жылғы 30 қарашадағы № 7С-31/2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Бурабай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Бурабай аудандық мәслихатының "2022-2024 жылдарға арналған аудандық бюджет туралы" 2021 жылғы 24 желтоқсандағы № 7С-16/1 (Нормативтік құқықтық актілерді мемлекеттік тіркеу тізілімінде № 26042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келесi өзгерісер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аудандық бюджет осы шешімнің 1, 2 және 3 қосымшаларына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14940988,5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3487192,2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99957,3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516672,5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10837166,5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15978673,0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48203,8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73400,0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25196,2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362575,8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366497,3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3921,5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-1448464,1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(профицитін пайдалану) – 1448464,1 мың теңге;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Бурабай аудандық мәслихатының көрсетілген шешімінің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2022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М.Нұрпанова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7С-16/1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14940988,5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3487192,2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1882973,6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1882973,6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1412232,7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99957,3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516672,5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172776,3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172776,3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343896,2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340321,9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10837166,5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401106,1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округтердің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401106,1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10436060,4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10436060,4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15978673,0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222914,4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167008,7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76770,8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66141,1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92052,1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927780,3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927780,3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168455,4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108045,2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111948,8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212311,3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95462,6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78149,3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86280,7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5048099,6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3113692,8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1249869,0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267167,3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135155,2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76393,3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1934406,8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687588,2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үздіксіз жылумен жабдықтауды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319956,4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271345,1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105733,6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361620,7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492779,5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393073,6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107085,1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84752,9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48819,9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48819,9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және дін істері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197930,1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2681685,1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2681685,1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425080,8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77884,2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1037658,7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336664,7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жүзеге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230485,6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230485,6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230485,6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5731353,8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5731353,8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5109523,0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102972,5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шешімі бойынша толық пайдалануға рұқсат етілген, өткен қаржы жылында бөлінген, пайдаланылмаған (түгел пайдаланылмаған) нысаналы даму трансферттерінің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шешімі бойынша толық пайдалануға рұқсат етілген, өткен қаржы жылында бөлінген, пайдаланылмаған (түгел пайдаланылмаған) нысаналы даму трансферттерінің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жүзеге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362575,8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366497,3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366497,3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366497,3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366497,3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 қаржы активтерін сатудан түсетін түсімдер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 қаржы активтерін сатудан түсетін түсімдер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мемлекеттік мекемелер мен Мемлекеттік кәсіпорындарды мүліктік кешен, коммуналдық мемлекеттік кәсіпорындардың жедел басқаруындағы немесе шаруашылық жүргізуіндегі өзге де мемлекеттік мүлік түріндегі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-1448464,1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1448464,1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7С-16/1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облыстық бюджеттен нысаналы трансферттер мен бюджеттік кредиттер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7461875,4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3820259,6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трансферттер есебінен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қорынан берілетін кепілдендірілген трансферт есебінен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трансферттер есебінен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қала)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541347,4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79983,0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58411,6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жұмысқа орналастыру үшін арнайы жұмыс орындарын құруға жұмыс берушінің шығындарын субсидиялауға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есебінен нәтижелі жұмыспен қамтуды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23452,2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қорынан берілетін кепілдендірілген трансферт есебінен нәтижелі жұмыспен қамтуды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114830,0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есебінен стационарлық және жартылай стационарлық үлгідегі медициналық-әлеуметтік мекемелер, үйде қызмет көрсету, уақытша болу ұйымдары, халықты жұмыспен қамту орталықтары мемлекеттік ұйымдары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қорынан берілетін кепілдендірілген трансферт есебінен стационарлық және жартылай стационарлық үлгідегі медициналық-әлеуметтік мекемелер, үйде қызмет көрсету, уақытша болу ұйымдары, халықты жұмыспен қамту орталықтары мемлекеттік ұйымдары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жұмыспен қамту орталықтарында әлеуметтік жұмыстар бойынша консультанттар мен ассистенттерді енгізуге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Инватакси қызметтерін дамытуға мемлекеттік әлеуметтік тапсырысты орналастыруға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 мерзімді кәсіптік оқытуды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қоныс аударушылар мен қандастар үшін тұрғын үйді жалдау (жалға алу) шығыстарын өтеу бойынша субсидияларға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"Бірінші жұмыс орны" жобасы бойынша Нәтижелі жұмыспен қамтуды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"Ұрпақтар келісімшарты" жобасы бойынша Нәтижелі жұмыспен қамтуды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жеңілдікпен жол жүруді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педагогтер үшін отын сатып алуға және коммуналдық қызметтерді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37969,2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әскерлерін Ауғанстаннан шығару күнін мерекелеуге Ауған соғысы ардагерлеріне біржолғы әлеуметтік көмек көрсетуге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"Белсенді ұзақ өмір" Белсенді ұзақ өмір сүру орталығы" коммуналдық мемлекеттік мекемесінің әкімшілік ғимаратына күрделі жөндеу жүргізу үшін жобалау-сметалық құжаттама әзірлеуге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7689,6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етуге және өмір сүру сапасын жақсартуға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42700,7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соғысындағы Жеңіс күніне біржолғы материалдық көмек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соғысындағы Жеңіс Күнін мерекелеуге басқа мемлекеттер аумағындағы ұрыс қимылдарының ардагерлеріне бір жолғы әлеуметтік көмекке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 жоспарлау Модулінің бірыңғай ақпараттық алаңын енгізуге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94606,9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ұйымдары мен мұрағат мекемелерінде ерекше еңбек жағдайлары үшін мемлекеттік мәдениет ұйымдары мен мұрағат мекемелерінің басқарушы және негізгі персоналына лауазымдық жалақыға қосымша ақы белгілеуге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68512,7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объектілерінің спорттық алаңын орнатуға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4785,2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2143082,1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қаржыландыруға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660300,0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жобалау-сметалық құжаттамасын әзірлеуге және автомобиль жолдарын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1409008,5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73773,6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817599,1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ауданында контейнерлік алаңдарды орнату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19986,6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Жылумен жабдықтаушы кәсіпорындардың 2022-2023 жылдарға арналған жылу беру маусымына дайындығына (көмір сатып алу)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78071,8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кентіндегі КВ-ГМ-7,56-115 қазандығын ағымдағы жөндеу (3 қазандық)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33573,2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ауданының Оқжетпес кентінде қуаты 14 МВт әмбебап Блокты-модульді қазандықты сатып 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685967,5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133267,0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кентінің егжей-тегжейлі жоспарлау жобасымен біріктірілген бас жоспарының жобасын әзірлеуге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 Щучинск қаласында инженерлік желілерді түгендеуге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85107,0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көтерме жәрдемақы мөлшерін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Дамуға арналған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2941127,8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соның ішінде: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құрылыс бөлімі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2427477,1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"Ақмола облысы Бурабай ауданы Щучинск қаласындағы Заречный 1-линия, 101Б учаскесі мекенжайы бойынша 5 қабатты көппәтерлі тұрғын үйдің құрылысы". Түзету (байланыстыру)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484552,2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"Ақмола облысы, Бурабай ауданы, Щучинск қаласы, Қанай би көшесі Геологическая көшесінің қиылысы (3-позиция) мекенжайы бойынша бес қабатты 45 пәтерлі тұрғын үй салу". Түзету (байланыстыру)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118797,2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Щучинск қаласының Заречный 1-линия ықшам ауданы, 101Б учаскесі мекенжайы бойынша орналасқан бес қабатты 60 пәтерлі тұрғын үйге инженерлік-коммуникациялық желілер салу және абаттандыру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60935,8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Бурабай ауданы Зеленый бор ауылының жеке тұрғын үй құрылысы учаскелеріне инженерлік-коммуникациялық инфрақұрылым салу. Су құбыры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82569,3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 қаласының магистральдық су құбыры желілерін (4-кезек) реконструкциялау және салу (96,4 километр)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289388,0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 қаласында орамішілік кәріз желілерін салу (99 километр)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226308,0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Бурабай ауданы Қатаркөл ауылында орналасқан балаларды сауықтыру орталықтарының су құбырларын салу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686125,0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 қаласында нөсер кәрізін салу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133037,0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Бурабай ауданы Бурабай кентіндегі су бұру желілері (ІІІ кезек) коллектор және кәріздік сорғы станциялары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 Бурабай кентінің тазарту құрылыстарын салу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 қаласының су бұру желілері мен объектілерін реконструкциялау (81,9 километр)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 қаласының нөсер кәрізін салу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Бурабай ауданының 10 телімнің 58 кварталында электрмен жабдықтау желілерін салу және антенна-діңгек құрылысын қосу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47812,9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Бурабай ауданының Щучинск қаласында 400 орынға арналған аудандық мәдениет үйінің құрылысы, жобалау-сметалық құжаттама әзірлеу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ауданының Златополье ауылында 120 орындық клуб салу, ведомстводан тыс кешенді сараптама жүргізумен жобалау-сметалық құжаттама әзірлеу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13266,9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ауданының Қатаркөл ауылында 200 орындық клуб салу, ведомстводан тыс кешенді сараптама жүргізумен жобалау-сметалық құжаттама әзірлеу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19059,2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ауданының Кенесары ауылында 120 орындық клуб салу, ведомстводан тыс кешенді сараптама өткізумен жобалау-сметалық құжаттама әзірлеу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13266,9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 қаласында стадион салу, кешенді ведомстводан тыс сараптама жүргізе отырып, жобалау-сметалық құжаттаманы байланыстыру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Бурабай ауданының Мәдениет ауылы Жақашев көшесі мекенжайы бойынша спорт кешенін салу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ауданының Кенесары ауылында мал қорымын салу, ведомстводан тыс кешенді сараптама жүргізе отырып, АӨП байланыстыру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Бурабай ауданы Щучинск қаласы "Заречный" ықшам ауданында су құбыры желілерін салуға жобалау-сметалық құжаттаманы әзірлеу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116849,5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Бурабай ауданы Қатаркөл ауылы Ленин көшесін сыртқы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Бурабай ауданы Наурызбай батыр ауылындағы бас тоғанның су құбыры желілерін қайта жаңарту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98681,4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Бурабай ауданы Бурабай кентіндегі дәстүрлі жерлеу православ зиратының қоршауын қайта жаңарту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48172,6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Бурабай ауданы Бурабай кентіндегі дәстүрлі жерлеу мұсылман зиратының қоршауын қайта жаңарту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50508,8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414969,3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кентінің жол желісін дамыту (III кезек) салу және реконструкциялау. Автомобиль жолдары 1-линия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223069,3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ауданының Текекөл көлінің айналасында Бурабай ауданының "Шабақты көлінің солтүстік айналма жолы" автожолына дейін автожол салу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Бурабай ауданы Бурабай кентінің жол желісін дамытуды реконструкциялау және салу (III кезек). Автомобиль жолдары. Жамбыл, Қазақстан, Интернациональная көшелері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 Ішкі істер басқармасы кавалерия взводының ғимаратына жол салу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700488,0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соның ішінде: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627088,0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жергiлiктi атқарушы органдарының мемлекеттік және үкіметтік бағдарламаларды іске асыру шеңберінде тұрғын үй құрылысын қаржыландыру үшін iшкi нарықта айналысқа енгізу үшiн шығарылатын мемлекеттiк құнды қағаздары шығарылымынан түсетін түсімдерінің сомалары есебінен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627088,0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7С-16/1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Щучинск қаласының, Бурабай кентінің және ауылдық округтердің бюджеттеріне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Сомма, мың теңге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қорынан берілетін кепілдендірілген трансферт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 қаражаты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 қаражаты есебінен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493199,5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11586,8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400950,8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69387,9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бюджеттерге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493199,5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11586,8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400950,8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69387,9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11586,8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 қаласы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"Бурабай ауданы Щучинск қаласының қала шаруашылық бөлімі" коммуналдық мемлекеттік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 қаласы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кенті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Абылайхан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Атамекен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Веденов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Зеленобор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Златополье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Кенесары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Қатаркөл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Ұрымқай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Успеноюрьев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 трансферттері есебінен: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399868,8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399868,8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142286,3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68512,7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Златополье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15237,9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ауданының Златополье ауылында футбол алаңы мен жаттығу алаңын орнату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15237,9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Успеноюрьев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 Успеноюрьев ауылында футбол алаңы мен жаттығу алаңын орнату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Веденов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15118,5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 Веденов ауылында тренажерлері және футбол алаңы бар спорт алаңын орнату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15118,5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Абылайхан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5813,1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 Қызылағаш ауылында спорт алаңын орнату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5813,1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Кенесары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12071,2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ауданының Кенесары ауылында спорт алаңын орнату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12071,2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Ұрымқай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 Дмитриевка ауылында спорт алаңын орнату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73773,6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Атамекен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33295,4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ауданының Атамекен ауылындағы көше-жол желісінің автомобиль жолдарын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33295,4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Ұрымқай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40478,2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 Ұрымқай ауылындағы кентішілік автомобиль жолдарын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40478,2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объектілерінің спорттық алаңын орнатуға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4785,2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4785,2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Ұрымқай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4785,2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Көрнекті ауылында спорт алаңын орнату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4785,2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жобалау-сметалық құжаттамасын әзірлеуге және автомобиль жолдарын жөндеуге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252797,3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252797,3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кенті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212797,3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 Бурабай кентінде Алатау көшесін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 Бурабай кентінде жолдарды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73597,2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 Бурабай кентінде көше-жол желілерін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Атамекен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Бурабай ауданы Атамекен ауылында Тәуелсіздіктің 25 жылдығы көшесі бойынша көше-жол желілерін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 қаражаты есебінен: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69387,9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69387,9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 қаласы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"Бурабай ауданы Щучинск қаласының қала шаруашылық бөлімі" коммуналдық мемлекеттік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 аппаратының ғимаратын күзетуге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Кенесары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Кенесары ауылдық округі әкімінің аппараты ғимаратының ішкі үй-жайларын ағымдағы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автокөліктерді сатып алуға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Кенесары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Ұрымқай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Абылайхан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Успеноюрьев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Зеленобор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Златополье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күтіп-ұстауға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Веденов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күтіп-ұстауға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Атамекен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Бурабай ауданы Атамекен ауылында Тәуелсіздіктің 25 жылдығы көшесі бойынша көше-жол желілерін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Веденов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күтіп-ұстауға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Зеленобор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