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4fc7" w14:textId="bef4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7С-17/3 "2022-2024 жылдарға арналған Бурабай ауданы Абылайхан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2021 жылғы 28 желтоқсандағы № 7С-17/3 "2022-2024 жылдарға арналған Бурабай ауданы Абылайхан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Абылайхан ауылдық округінің бюджеті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41940,1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34452,1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–43198,1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1258,0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Абылайхан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