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58d0" w14:textId="b6f5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Бурабай ауданы Щучинск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27 желтоқсандағы № 7С-33/1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Бурабай аудандық мәслихатының 16.01.2023 </w:t>
      </w:r>
      <w:r>
        <w:rPr>
          <w:rFonts w:ascii="Times New Roman"/>
          <w:b w:val="false"/>
          <w:i w:val="false"/>
          <w:color w:val="000000"/>
          <w:sz w:val="28"/>
        </w:rPr>
        <w:t>№ 7С-34/2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ауданы Щучинск қаласының бюджеті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813920,6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630062,7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119729,6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64082, 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870941,5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-57020,9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57020,9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қалалық бюджетте 375544,0 мың теңге сомасында аудандық бюджеттен берілетін субвенция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қалалық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2023 жылға арналған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8С-11/3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268187,8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2024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2025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бюджетіне 2023 жылға арналған жоғары тұрған бюджеттерден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 ауданы Щучинск қаласының қала шаруашылық бөлімі" коммуналдық мемлекеттік мекемесі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