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2191" w14:textId="6f02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Бурабай ауданы Абылайхан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27 желтоқсандағы № 7С-33/3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Бурабай аудандық мәслихатының 16.01.2023 </w:t>
      </w:r>
      <w:r>
        <w:rPr>
          <w:rFonts w:ascii="Times New Roman"/>
          <w:b w:val="false"/>
          <w:i w:val="false"/>
          <w:color w:val="000000"/>
          <w:sz w:val="28"/>
        </w:rPr>
        <w:t>№ 7С-34/4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Бурабай ауданы Абылайхан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164899,5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8119,3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596,4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156183,8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167104,1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-2204,6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2204,6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Бурабай аудандық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8С-11/5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бюджетте 20633,0 мың теңге сомасында аудандық бюджеттен берілетін субвенция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ауылдық бюджеттің түсімдерінің құрамында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Абылайхан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Бурабай аудандық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8С-11/5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ұйымынан және жәбірленушілердің өтемақы қорына түсуін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Абылайхан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ұйымынан және жәбірленушілердің өтемақы қорына түсуін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Абылайхан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ұйымынан және жәбірленушілердің өтемақы қорына түсуін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Абылайхан ауылдық округінің бюджетіне 2022 жылға арналған жоғары тұрған бюджеттерден берілетін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құжаттаманы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Ақылбай ауылының Школьная, Мир, Комсомольская көшелеріндегі автомобиль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Қызылағаш ауылындағы Н.Кубенов, Школьная, к. Жұбандықов көшелеріндегі автомобиль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