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c216" w14:textId="199c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Бурабай ауданы Веденов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2022 жылғы 27 желтоқсандағы № 7С-33/4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Бурабай аудандық мәслихатының 18.04.2023 </w:t>
      </w:r>
      <w:r>
        <w:rPr>
          <w:rFonts w:ascii="Times New Roman"/>
          <w:b w:val="false"/>
          <w:i w:val="false"/>
          <w:color w:val="000000"/>
          <w:sz w:val="28"/>
        </w:rPr>
        <w:t>№ 8С-2/8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Бурабай ауданы Веденов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43568,4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3622,5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1453,6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38492,3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43835,4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267,0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Бурабай аудандық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8С-11/6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бюджетте 27071,0 мың теңге сомасында аудандық бюджеттен берілетін субвенция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ауылдық бюджеттің түсімдерінің құрамында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Веденов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1-тармақ жаңа редакцияда - Ақмола облысы Бурабай аудандық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8С-11/6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10571.3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Веденов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Веденов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Веденов ауылдық округінің бюджетіне 2023 жылға арналған жоғары тұрған бюджеттерден берілетін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трансферттер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адуаны Веденов ауылы Космическая көшесі бойынша автомобиль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адуаны Веденов ауылы Бережная көшесі бойынша автомобиль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адуаны Веденов ауылы Әлихан Бөкейханов көшесі бойынша автомобиль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 трансферттері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күтіп-ұсталатын ұйымдар қызметкерлерінің, қазыналық кәсіпорындар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автокөлікті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