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a8096" w14:textId="36a80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Бурабай ауданы Зеленобор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2022 жылғы 27 желтоқсандағы № 7С-33/5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Ақмола облысы Бурабай аудандық мәслихатының 16.01.2023 </w:t>
      </w:r>
      <w:r>
        <w:rPr>
          <w:rFonts w:ascii="Times New Roman"/>
          <w:b w:val="false"/>
          <w:i w:val="false"/>
          <w:color w:val="000000"/>
          <w:sz w:val="28"/>
        </w:rPr>
        <w:t>№ 7С-34/5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ауданы Зеленобор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182811,7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21621,9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4128,1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157061,7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183808,8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- 997,1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997,1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Бурабай аудандық мәслихатының 12.12.2023 </w:t>
      </w:r>
      <w:r>
        <w:rPr>
          <w:rFonts w:ascii="Times New Roman"/>
          <w:b w:val="false"/>
          <w:i w:val="false"/>
          <w:color w:val="000000"/>
          <w:sz w:val="28"/>
        </w:rPr>
        <w:t>№ 8С-11/7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ауылдық бюджетте 28725,0 мың теңге сомасында аудандық бюджеттен берілетін субвенция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 жылға арналған ауылдық бюджеттің түсімдерінің құрамында жоғары тұрған бюджеттерден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2023 жылдың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Зеленобор ауылдық округінің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Бурабай аудандық мәслихатының 12.12.2023 </w:t>
      </w:r>
      <w:r>
        <w:rPr>
          <w:rFonts w:ascii="Times New Roman"/>
          <w:b w:val="false"/>
          <w:i w:val="false"/>
          <w:color w:val="ff0000"/>
          <w:sz w:val="28"/>
        </w:rPr>
        <w:t>№ 8С-11/7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Зеленобор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Зеленобор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жоғары тұрған бюджеттерден Зеленобор ауылдық округінің бюджетіне берілетін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трансферттері есебінен: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Зеленобор ауылының көшелерінің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Наурызбай батыр ауылында көпфункционалды алаңды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трансферттер есебінен: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күтіп-ұсталатын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