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54b1" w14:textId="2e05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Бурабай ауданы Успеноюрьев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27 желтоқсандағы № 7С-33/11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7С-34/10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Успеноюрьев ауылдық округінің бюджеті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157118,4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152906,4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171760,6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14642,2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8С-11/13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бюджетте 25208,0 мың теңге сомасында аудандық бюджеттен берілетін субвенция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Успеноюрьев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8С-11/13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Успеноюрьев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Успеноюрьев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бюджетіне 2023 жылға арналған жоғары тұрған бюджеттерден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Успеноюрьев ауылындағы кентішілік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қаланың)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Успеноюрьев ауылындағы кентішілік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