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b452" w14:textId="2dbb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2022 жылғы 25 шiлдедегi № 619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мен толықтырулар енгізілсін: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5-1), 12-1), 19-1), 22-1) тармақшаларымен толықтырылсын:</w:t>
      </w:r>
    </w:p>
    <w:bookmarkStart w:name="z3" w:id="1"/>
    <w:p>
      <w:pPr>
        <w:spacing w:after="0"/>
        <w:ind w:left="0"/>
        <w:jc w:val="both"/>
      </w:pPr>
      <w:r>
        <w:rPr>
          <w:rFonts w:ascii="Times New Roman"/>
          <w:b w:val="false"/>
          <w:i w:val="false"/>
          <w:color w:val="000000"/>
          <w:sz w:val="28"/>
        </w:rPr>
        <w:t>
      "5-1) Қазақстан Республикасы Ішкі істер министрлігі Абай облысының Полиция департаменті туралы ереже осы бұйрыққа 5-1-қосымшаға сәйкес;</w:t>
      </w:r>
    </w:p>
    <w:bookmarkEnd w:id="1"/>
    <w:bookmarkStart w:name="z4" w:id="2"/>
    <w:p>
      <w:pPr>
        <w:spacing w:after="0"/>
        <w:ind w:left="0"/>
        <w:jc w:val="both"/>
      </w:pPr>
      <w:r>
        <w:rPr>
          <w:rFonts w:ascii="Times New Roman"/>
          <w:b w:val="false"/>
          <w:i w:val="false"/>
          <w:color w:val="000000"/>
          <w:sz w:val="28"/>
        </w:rPr>
        <w:t>
      12-1) Қазақстан Республикасы Ішкі істер министрлігі Жетісу облысының Полиция департаменті туралы ереже осы бұйрыққа 12-1-қосымшаға сәйкес;</w:t>
      </w:r>
    </w:p>
    <w:bookmarkEnd w:id="2"/>
    <w:bookmarkStart w:name="z5" w:id="3"/>
    <w:p>
      <w:pPr>
        <w:spacing w:after="0"/>
        <w:ind w:left="0"/>
        <w:jc w:val="both"/>
      </w:pPr>
      <w:r>
        <w:rPr>
          <w:rFonts w:ascii="Times New Roman"/>
          <w:b w:val="false"/>
          <w:i w:val="false"/>
          <w:color w:val="000000"/>
          <w:sz w:val="28"/>
        </w:rPr>
        <w:t>
      19-1) Қазақстан Республикасы Ішкі істер министрлігі Ұлытау облысының Полиция департаменті туралы ереже осы бұйрыққа 19-1-қосымшаға сәйкес;</w:t>
      </w:r>
    </w:p>
    <w:bookmarkEnd w:id="3"/>
    <w:bookmarkStart w:name="z6" w:id="4"/>
    <w:p>
      <w:pPr>
        <w:spacing w:after="0"/>
        <w:ind w:left="0"/>
        <w:jc w:val="both"/>
      </w:pPr>
      <w:r>
        <w:rPr>
          <w:rFonts w:ascii="Times New Roman"/>
          <w:b w:val="false"/>
          <w:i w:val="false"/>
          <w:color w:val="000000"/>
          <w:sz w:val="28"/>
        </w:rPr>
        <w:t>
      22-1) Қазақстан Республикасы Ішкі істер министрлігі Қылмыстық-атқару жүйесі комитетінің Абай облысы бойынша Қылмыстық-атқару жүйесі департаменті туралы ереже осы бұйрыққа 22-1-қосымшаға сәйкес;";</w:t>
      </w:r>
    </w:p>
    <w:bookmarkEnd w:id="4"/>
    <w:bookmarkStart w:name="z7"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25)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"25) Қазақстан Республикасы Ішкі істер министрлігі Қылмыстық-атқару жүйесі комитетінің Алматы облысы бойынша және Жетісу облысы бойынша Қылмыстық-атқару жүйесі департаменті туралы ереже осы бұйрыққа 25-қосымшаға сәйкес;";</w:t>
      </w:r>
    </w:p>
    <w:bookmarkStart w:name="z8"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30)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"30)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туралы ереже осы бұйрыққа 30-қосымшаға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Алматы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Департаменттің орналасқан жері: индексі 040000, Қазақстан Республикасы, Алматы облысы, Қонаев қаласы, Индустриальная көшесі, 11."; </w:t>
      </w:r>
    </w:p>
    <w:bookmarkStart w:name="z11"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Қылмыстық-атқару жүйесі комитетi туралы </w:t>
      </w:r>
      <w:r>
        <w:rPr>
          <w:rFonts w:ascii="Times New Roman"/>
          <w:b w:val="false"/>
          <w:i w:val="false"/>
          <w:color w:val="000000"/>
          <w:sz w:val="28"/>
        </w:rPr>
        <w:t>ережесінде</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Комитеттің қарамағындағы аумақтық бөліністердің </w:t>
      </w:r>
      <w:r>
        <w:rPr>
          <w:rFonts w:ascii="Times New Roman"/>
          <w:b w:val="false"/>
          <w:i w:val="false"/>
          <w:color w:val="000000"/>
          <w:sz w:val="28"/>
        </w:rPr>
        <w:t>тізбесі</w:t>
      </w:r>
      <w:r>
        <w:rPr>
          <w:rFonts w:ascii="Times New Roman"/>
          <w:b w:val="false"/>
          <w:i w:val="false"/>
          <w:color w:val="000000"/>
          <w:sz w:val="28"/>
        </w:rPr>
        <w:t xml:space="preserve"> мынадай редакцияда жазылсын: </w:t>
      </w:r>
    </w:p>
    <w:bookmarkEnd w:id="8"/>
    <w:p>
      <w:pPr>
        <w:spacing w:after="0"/>
        <w:ind w:left="0"/>
        <w:jc w:val="both"/>
      </w:pPr>
      <w:r>
        <w:rPr>
          <w:rFonts w:ascii="Times New Roman"/>
          <w:b w:val="false"/>
          <w:i w:val="false"/>
          <w:color w:val="000000"/>
          <w:sz w:val="28"/>
        </w:rPr>
        <w:t>
      "Комитеттің қарамағындағы аумақтық бөліністердің тізбесі</w:t>
      </w:r>
    </w:p>
    <w:bookmarkStart w:name="z13" w:id="9"/>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Нұр-Сұлтан қаласы бойынша Қылмыстық-атқару жүйесі департаменті;</w:t>
      </w:r>
    </w:p>
    <w:bookmarkEnd w:id="9"/>
    <w:bookmarkStart w:name="z14" w:id="10"/>
    <w:p>
      <w:pPr>
        <w:spacing w:after="0"/>
        <w:ind w:left="0"/>
        <w:jc w:val="both"/>
      </w:pPr>
      <w:r>
        <w:rPr>
          <w:rFonts w:ascii="Times New Roman"/>
          <w:b w:val="false"/>
          <w:i w:val="false"/>
          <w:color w:val="000000"/>
          <w:sz w:val="28"/>
        </w:rPr>
        <w:t>
      2. Абай облысы бойынша Қылмыстық-атқару жүйесі департаменті;</w:t>
      </w:r>
    </w:p>
    <w:bookmarkEnd w:id="10"/>
    <w:bookmarkStart w:name="z15" w:id="11"/>
    <w:p>
      <w:pPr>
        <w:spacing w:after="0"/>
        <w:ind w:left="0"/>
        <w:jc w:val="both"/>
      </w:pPr>
      <w:r>
        <w:rPr>
          <w:rFonts w:ascii="Times New Roman"/>
          <w:b w:val="false"/>
          <w:i w:val="false"/>
          <w:color w:val="000000"/>
          <w:sz w:val="28"/>
        </w:rPr>
        <w:t>
      3. Ақмола облысы бойынша Қылмыстық-атқару жүйесі департаменті;</w:t>
      </w:r>
    </w:p>
    <w:bookmarkEnd w:id="11"/>
    <w:bookmarkStart w:name="z16" w:id="12"/>
    <w:p>
      <w:pPr>
        <w:spacing w:after="0"/>
        <w:ind w:left="0"/>
        <w:jc w:val="both"/>
      </w:pPr>
      <w:r>
        <w:rPr>
          <w:rFonts w:ascii="Times New Roman"/>
          <w:b w:val="false"/>
          <w:i w:val="false"/>
          <w:color w:val="000000"/>
          <w:sz w:val="28"/>
        </w:rPr>
        <w:t>
      4. Ақтөбе облысы бойынша Қылмыстық-атқару жүйесі департаменті;</w:t>
      </w:r>
    </w:p>
    <w:bookmarkEnd w:id="12"/>
    <w:bookmarkStart w:name="z17" w:id="13"/>
    <w:p>
      <w:pPr>
        <w:spacing w:after="0"/>
        <w:ind w:left="0"/>
        <w:jc w:val="both"/>
      </w:pPr>
      <w:r>
        <w:rPr>
          <w:rFonts w:ascii="Times New Roman"/>
          <w:b w:val="false"/>
          <w:i w:val="false"/>
          <w:color w:val="000000"/>
          <w:sz w:val="28"/>
        </w:rPr>
        <w:t>
      5. Алматы қаласы бойынша Қылмыстық-атқару жүйесі департаменті;</w:t>
      </w:r>
    </w:p>
    <w:bookmarkEnd w:id="13"/>
    <w:bookmarkStart w:name="z18" w:id="14"/>
    <w:p>
      <w:pPr>
        <w:spacing w:after="0"/>
        <w:ind w:left="0"/>
        <w:jc w:val="both"/>
      </w:pPr>
      <w:r>
        <w:rPr>
          <w:rFonts w:ascii="Times New Roman"/>
          <w:b w:val="false"/>
          <w:i w:val="false"/>
          <w:color w:val="000000"/>
          <w:sz w:val="28"/>
        </w:rPr>
        <w:t>
      6. Алматы облысы бойынша және Жетісу облысы бойынша Қылмыстық-атқару жүйесі департаменті;</w:t>
      </w:r>
    </w:p>
    <w:bookmarkEnd w:id="14"/>
    <w:bookmarkStart w:name="z19" w:id="15"/>
    <w:p>
      <w:pPr>
        <w:spacing w:after="0"/>
        <w:ind w:left="0"/>
        <w:jc w:val="both"/>
      </w:pPr>
      <w:r>
        <w:rPr>
          <w:rFonts w:ascii="Times New Roman"/>
          <w:b w:val="false"/>
          <w:i w:val="false"/>
          <w:color w:val="000000"/>
          <w:sz w:val="28"/>
        </w:rPr>
        <w:t>
      7. Атырау облысы бойынша Қылмыстық-атқару жүйесі департаменті;</w:t>
      </w:r>
    </w:p>
    <w:bookmarkEnd w:id="15"/>
    <w:bookmarkStart w:name="z20" w:id="16"/>
    <w:p>
      <w:pPr>
        <w:spacing w:after="0"/>
        <w:ind w:left="0"/>
        <w:jc w:val="both"/>
      </w:pPr>
      <w:r>
        <w:rPr>
          <w:rFonts w:ascii="Times New Roman"/>
          <w:b w:val="false"/>
          <w:i w:val="false"/>
          <w:color w:val="000000"/>
          <w:sz w:val="28"/>
        </w:rPr>
        <w:t>
      8. Шығыс Қазақстан облысы бойынша Қылмыстық-атқару жүйесі департаменті;</w:t>
      </w:r>
    </w:p>
    <w:bookmarkEnd w:id="16"/>
    <w:bookmarkStart w:name="z21" w:id="17"/>
    <w:p>
      <w:pPr>
        <w:spacing w:after="0"/>
        <w:ind w:left="0"/>
        <w:jc w:val="both"/>
      </w:pPr>
      <w:r>
        <w:rPr>
          <w:rFonts w:ascii="Times New Roman"/>
          <w:b w:val="false"/>
          <w:i w:val="false"/>
          <w:color w:val="000000"/>
          <w:sz w:val="28"/>
        </w:rPr>
        <w:t>
      9. Жамбыл облысы бойынша Қылмыстық-атқару жүйесі департаменті;</w:t>
      </w:r>
    </w:p>
    <w:bookmarkEnd w:id="17"/>
    <w:bookmarkStart w:name="z22" w:id="18"/>
    <w:p>
      <w:pPr>
        <w:spacing w:after="0"/>
        <w:ind w:left="0"/>
        <w:jc w:val="both"/>
      </w:pPr>
      <w:r>
        <w:rPr>
          <w:rFonts w:ascii="Times New Roman"/>
          <w:b w:val="false"/>
          <w:i w:val="false"/>
          <w:color w:val="000000"/>
          <w:sz w:val="28"/>
        </w:rPr>
        <w:t>
      10. Батыс Қазақстан облысы бойынша Қылмыстық-атқару жүйесі департаменті;</w:t>
      </w:r>
    </w:p>
    <w:bookmarkEnd w:id="18"/>
    <w:bookmarkStart w:name="z23" w:id="19"/>
    <w:p>
      <w:pPr>
        <w:spacing w:after="0"/>
        <w:ind w:left="0"/>
        <w:jc w:val="both"/>
      </w:pPr>
      <w:r>
        <w:rPr>
          <w:rFonts w:ascii="Times New Roman"/>
          <w:b w:val="false"/>
          <w:i w:val="false"/>
          <w:color w:val="000000"/>
          <w:sz w:val="28"/>
        </w:rPr>
        <w:t>
      11. Қарағанды облысы бойынша және Ұлытау облысы бойынша Қылмыстық-атқару жүйесі департаменті;</w:t>
      </w:r>
    </w:p>
    <w:bookmarkEnd w:id="19"/>
    <w:bookmarkStart w:name="z24" w:id="20"/>
    <w:p>
      <w:pPr>
        <w:spacing w:after="0"/>
        <w:ind w:left="0"/>
        <w:jc w:val="both"/>
      </w:pPr>
      <w:r>
        <w:rPr>
          <w:rFonts w:ascii="Times New Roman"/>
          <w:b w:val="false"/>
          <w:i w:val="false"/>
          <w:color w:val="000000"/>
          <w:sz w:val="28"/>
        </w:rPr>
        <w:t>
      12. Қызылорда облысы бойынша Қылмыстық-атқару жүйесі департаменті;</w:t>
      </w:r>
    </w:p>
    <w:bookmarkEnd w:id="20"/>
    <w:bookmarkStart w:name="z25" w:id="21"/>
    <w:p>
      <w:pPr>
        <w:spacing w:after="0"/>
        <w:ind w:left="0"/>
        <w:jc w:val="both"/>
      </w:pPr>
      <w:r>
        <w:rPr>
          <w:rFonts w:ascii="Times New Roman"/>
          <w:b w:val="false"/>
          <w:i w:val="false"/>
          <w:color w:val="000000"/>
          <w:sz w:val="28"/>
        </w:rPr>
        <w:t>
      13. Қостанай облысы бойынша Қылмыстық-атқару жүйесі департаменті;</w:t>
      </w:r>
    </w:p>
    <w:bookmarkEnd w:id="21"/>
    <w:bookmarkStart w:name="z26" w:id="22"/>
    <w:p>
      <w:pPr>
        <w:spacing w:after="0"/>
        <w:ind w:left="0"/>
        <w:jc w:val="both"/>
      </w:pPr>
      <w:r>
        <w:rPr>
          <w:rFonts w:ascii="Times New Roman"/>
          <w:b w:val="false"/>
          <w:i w:val="false"/>
          <w:color w:val="000000"/>
          <w:sz w:val="28"/>
        </w:rPr>
        <w:t>
      14. Маңғыстау облысы бойынша Қылмыстық-атқару жүйесі департаменті;</w:t>
      </w:r>
    </w:p>
    <w:bookmarkEnd w:id="22"/>
    <w:bookmarkStart w:name="z27" w:id="23"/>
    <w:p>
      <w:pPr>
        <w:spacing w:after="0"/>
        <w:ind w:left="0"/>
        <w:jc w:val="both"/>
      </w:pPr>
      <w:r>
        <w:rPr>
          <w:rFonts w:ascii="Times New Roman"/>
          <w:b w:val="false"/>
          <w:i w:val="false"/>
          <w:color w:val="000000"/>
          <w:sz w:val="28"/>
        </w:rPr>
        <w:t>
      15. Павлодар облысы бойынша Қылмыстық-атқару жүйесі департаменті;</w:t>
      </w:r>
    </w:p>
    <w:bookmarkEnd w:id="23"/>
    <w:bookmarkStart w:name="z28" w:id="24"/>
    <w:p>
      <w:pPr>
        <w:spacing w:after="0"/>
        <w:ind w:left="0"/>
        <w:jc w:val="both"/>
      </w:pPr>
      <w:r>
        <w:rPr>
          <w:rFonts w:ascii="Times New Roman"/>
          <w:b w:val="false"/>
          <w:i w:val="false"/>
          <w:color w:val="000000"/>
          <w:sz w:val="28"/>
        </w:rPr>
        <w:t>
      16. Солтүстік Қазақстан облысы бойынша Қылмыстық-атқару жүйесі департаменті;</w:t>
      </w:r>
    </w:p>
    <w:bookmarkEnd w:id="24"/>
    <w:bookmarkStart w:name="z29" w:id="25"/>
    <w:p>
      <w:pPr>
        <w:spacing w:after="0"/>
        <w:ind w:left="0"/>
        <w:jc w:val="both"/>
      </w:pPr>
      <w:r>
        <w:rPr>
          <w:rFonts w:ascii="Times New Roman"/>
          <w:b w:val="false"/>
          <w:i w:val="false"/>
          <w:color w:val="000000"/>
          <w:sz w:val="28"/>
        </w:rPr>
        <w:t>
      17. Шымкент қаласы және Түркістан облысы бойынша Қылмыстық-атқару жүйесі департаменті.";</w:t>
      </w:r>
    </w:p>
    <w:bookmarkEnd w:id="25"/>
    <w:bookmarkStart w:name="z30" w:id="26"/>
    <w:p>
      <w:pPr>
        <w:spacing w:after="0"/>
        <w:ind w:left="0"/>
        <w:jc w:val="both"/>
      </w:pPr>
      <w:r>
        <w:rPr>
          <w:rFonts w:ascii="Times New Roman"/>
          <w:b w:val="false"/>
          <w:i w:val="false"/>
          <w:color w:val="000000"/>
          <w:sz w:val="28"/>
        </w:rPr>
        <w:t xml:space="preserve">
      Комитеттің қарамағындағы мемлекеттік мекемелердің </w:t>
      </w:r>
      <w:r>
        <w:rPr>
          <w:rFonts w:ascii="Times New Roman"/>
          <w:b w:val="false"/>
          <w:i w:val="false"/>
          <w:color w:val="000000"/>
          <w:sz w:val="28"/>
        </w:rPr>
        <w:t>тізбесі</w:t>
      </w:r>
      <w:r>
        <w:rPr>
          <w:rFonts w:ascii="Times New Roman"/>
          <w:b w:val="false"/>
          <w:i w:val="false"/>
          <w:color w:val="000000"/>
          <w:sz w:val="28"/>
        </w:rPr>
        <w:t xml:space="preserve"> мынадай редакцияда жазылсын:</w:t>
      </w:r>
    </w:p>
    <w:bookmarkEnd w:id="26"/>
    <w:p>
      <w:pPr>
        <w:spacing w:after="0"/>
        <w:ind w:left="0"/>
        <w:jc w:val="both"/>
      </w:pPr>
      <w:r>
        <w:rPr>
          <w:rFonts w:ascii="Times New Roman"/>
          <w:b w:val="false"/>
          <w:i w:val="false"/>
          <w:color w:val="000000"/>
          <w:sz w:val="28"/>
        </w:rPr>
        <w:t>
      "Комитеттің қарамағындағы мемлекеттік мекемелердің тізбесі</w:t>
      </w:r>
    </w:p>
    <w:bookmarkStart w:name="z31" w:id="27"/>
    <w:p>
      <w:pPr>
        <w:spacing w:after="0"/>
        <w:ind w:left="0"/>
        <w:jc w:val="both"/>
      </w:pPr>
      <w:r>
        <w:rPr>
          <w:rFonts w:ascii="Times New Roman"/>
          <w:b w:val="false"/>
          <w:i w:val="false"/>
          <w:color w:val="000000"/>
          <w:sz w:val="28"/>
        </w:rPr>
        <w:t>
      1. Қазақстан Республикасы Iшкi iстер министрлiгi Қылмыстық-атқару жүйесі комитеті "№ 1 мекеме".</w:t>
      </w:r>
    </w:p>
    <w:bookmarkEnd w:id="27"/>
    <w:bookmarkStart w:name="z32" w:id="28"/>
    <w:p>
      <w:pPr>
        <w:spacing w:after="0"/>
        <w:ind w:left="0"/>
        <w:jc w:val="both"/>
      </w:pPr>
      <w:r>
        <w:rPr>
          <w:rFonts w:ascii="Times New Roman"/>
          <w:b w:val="false"/>
          <w:i w:val="false"/>
          <w:color w:val="000000"/>
          <w:sz w:val="28"/>
        </w:rPr>
        <w:t>
      2. Қазақстан Республикасы Iшкi iстер министрлiгi Қылмыстық-атқару жүйесі комитеті "№ 2 мекеме".</w:t>
      </w:r>
    </w:p>
    <w:bookmarkEnd w:id="28"/>
    <w:bookmarkStart w:name="z33" w:id="29"/>
    <w:p>
      <w:pPr>
        <w:spacing w:after="0"/>
        <w:ind w:left="0"/>
        <w:jc w:val="both"/>
      </w:pPr>
      <w:r>
        <w:rPr>
          <w:rFonts w:ascii="Times New Roman"/>
          <w:b w:val="false"/>
          <w:i w:val="false"/>
          <w:color w:val="000000"/>
          <w:sz w:val="28"/>
        </w:rPr>
        <w:t>
      3. Қазақстан Республикасы Iшкi iстер министрлiгi Қылмыстық-атқару жүйесі комитеті "№ 3 мекеме".</w:t>
      </w:r>
    </w:p>
    <w:bookmarkEnd w:id="29"/>
    <w:bookmarkStart w:name="z34" w:id="30"/>
    <w:p>
      <w:pPr>
        <w:spacing w:after="0"/>
        <w:ind w:left="0"/>
        <w:jc w:val="both"/>
      </w:pPr>
      <w:r>
        <w:rPr>
          <w:rFonts w:ascii="Times New Roman"/>
          <w:b w:val="false"/>
          <w:i w:val="false"/>
          <w:color w:val="000000"/>
          <w:sz w:val="28"/>
        </w:rPr>
        <w:t>
      4. Қазақстан Республикасы Iшкi iстер министрлiгi Қылмыстық-атқару жүйесі комитеті "№ 4 мекеме".</w:t>
      </w:r>
    </w:p>
    <w:bookmarkEnd w:id="30"/>
    <w:bookmarkStart w:name="z35" w:id="31"/>
    <w:p>
      <w:pPr>
        <w:spacing w:after="0"/>
        <w:ind w:left="0"/>
        <w:jc w:val="both"/>
      </w:pPr>
      <w:r>
        <w:rPr>
          <w:rFonts w:ascii="Times New Roman"/>
          <w:b w:val="false"/>
          <w:i w:val="false"/>
          <w:color w:val="000000"/>
          <w:sz w:val="28"/>
        </w:rPr>
        <w:t>
      5. "Қазақстан Республикасы Iшкi iстер министрлiгi Қылмыстық-атқару жүйесі комитеті "№ 5 мекеме".</w:t>
      </w:r>
    </w:p>
    <w:bookmarkEnd w:id="31"/>
    <w:bookmarkStart w:name="z36" w:id="32"/>
    <w:p>
      <w:pPr>
        <w:spacing w:after="0"/>
        <w:ind w:left="0"/>
        <w:jc w:val="both"/>
      </w:pPr>
      <w:r>
        <w:rPr>
          <w:rFonts w:ascii="Times New Roman"/>
          <w:b w:val="false"/>
          <w:i w:val="false"/>
          <w:color w:val="000000"/>
          <w:sz w:val="28"/>
        </w:rPr>
        <w:t>
      6. "Қазақстан Республикасы Iшкi iстер министрлiгi Қылмыстық-атқару жүйесі комитеті "№ 6 мекеме".</w:t>
      </w:r>
    </w:p>
    <w:bookmarkEnd w:id="32"/>
    <w:bookmarkStart w:name="z37" w:id="33"/>
    <w:p>
      <w:pPr>
        <w:spacing w:after="0"/>
        <w:ind w:left="0"/>
        <w:jc w:val="both"/>
      </w:pPr>
      <w:r>
        <w:rPr>
          <w:rFonts w:ascii="Times New Roman"/>
          <w:b w:val="false"/>
          <w:i w:val="false"/>
          <w:color w:val="000000"/>
          <w:sz w:val="28"/>
        </w:rPr>
        <w:t>
      7. "Қазақстан Республикасы Iшкi iстер министрлiгi Қылмыстық-атқару жүйесі комитеті "№ 7 мекеме".</w:t>
      </w:r>
    </w:p>
    <w:bookmarkEnd w:id="33"/>
    <w:bookmarkStart w:name="z38" w:id="34"/>
    <w:p>
      <w:pPr>
        <w:spacing w:after="0"/>
        <w:ind w:left="0"/>
        <w:jc w:val="both"/>
      </w:pPr>
      <w:r>
        <w:rPr>
          <w:rFonts w:ascii="Times New Roman"/>
          <w:b w:val="false"/>
          <w:i w:val="false"/>
          <w:color w:val="000000"/>
          <w:sz w:val="28"/>
        </w:rPr>
        <w:t>
      8. Қазақстан Республикасы Iшкi iстер министрлiгi Қылмыстық-атқару жүйесі комитеті "№ 8 мекеме".</w:t>
      </w:r>
    </w:p>
    <w:bookmarkEnd w:id="34"/>
    <w:bookmarkStart w:name="z39" w:id="35"/>
    <w:p>
      <w:pPr>
        <w:spacing w:after="0"/>
        <w:ind w:left="0"/>
        <w:jc w:val="both"/>
      </w:pPr>
      <w:r>
        <w:rPr>
          <w:rFonts w:ascii="Times New Roman"/>
          <w:b w:val="false"/>
          <w:i w:val="false"/>
          <w:color w:val="000000"/>
          <w:sz w:val="28"/>
        </w:rPr>
        <w:t>
      9. Қазақстан Республикасы Iшкi iстер министрлiгi Қылмыстық-атқару жүйесі комитеті "№ 9 мекеме".</w:t>
      </w:r>
    </w:p>
    <w:bookmarkEnd w:id="35"/>
    <w:bookmarkStart w:name="z40" w:id="36"/>
    <w:p>
      <w:pPr>
        <w:spacing w:after="0"/>
        <w:ind w:left="0"/>
        <w:jc w:val="both"/>
      </w:pPr>
      <w:r>
        <w:rPr>
          <w:rFonts w:ascii="Times New Roman"/>
          <w:b w:val="false"/>
          <w:i w:val="false"/>
          <w:color w:val="000000"/>
          <w:sz w:val="28"/>
        </w:rPr>
        <w:t>
      10. Қазақстан Республикасы Iшкi iстер министрлiгi Қылмыстық-атқару жүйесі комитеті "№ 10 мекеме".</w:t>
      </w:r>
    </w:p>
    <w:bookmarkEnd w:id="36"/>
    <w:bookmarkStart w:name="z41" w:id="37"/>
    <w:p>
      <w:pPr>
        <w:spacing w:after="0"/>
        <w:ind w:left="0"/>
        <w:jc w:val="both"/>
      </w:pPr>
      <w:r>
        <w:rPr>
          <w:rFonts w:ascii="Times New Roman"/>
          <w:b w:val="false"/>
          <w:i w:val="false"/>
          <w:color w:val="000000"/>
          <w:sz w:val="28"/>
        </w:rPr>
        <w:t>
      11. Қазақстан Республикасы Iшкi iстер министрлiгi Қылмыстық-атқару жүйесі комитеті "№ 11 мекеме".</w:t>
      </w:r>
    </w:p>
    <w:bookmarkEnd w:id="37"/>
    <w:bookmarkStart w:name="z42" w:id="38"/>
    <w:p>
      <w:pPr>
        <w:spacing w:after="0"/>
        <w:ind w:left="0"/>
        <w:jc w:val="both"/>
      </w:pPr>
      <w:r>
        <w:rPr>
          <w:rFonts w:ascii="Times New Roman"/>
          <w:b w:val="false"/>
          <w:i w:val="false"/>
          <w:color w:val="000000"/>
          <w:sz w:val="28"/>
        </w:rPr>
        <w:t>
      12. Қазақстан Республикасы Iшкi iстер министрлiгi Қылмыстық-атқару жүйесі комитеті "№ 12 мекеме".</w:t>
      </w:r>
    </w:p>
    <w:bookmarkEnd w:id="38"/>
    <w:bookmarkStart w:name="z43" w:id="39"/>
    <w:p>
      <w:pPr>
        <w:spacing w:after="0"/>
        <w:ind w:left="0"/>
        <w:jc w:val="both"/>
      </w:pPr>
      <w:r>
        <w:rPr>
          <w:rFonts w:ascii="Times New Roman"/>
          <w:b w:val="false"/>
          <w:i w:val="false"/>
          <w:color w:val="000000"/>
          <w:sz w:val="28"/>
        </w:rPr>
        <w:t>
      13. Қазақстан Республикасы Iшкi iстер министрлiгi Қылмыстық-атқару жүйесі комитеті "№ 13 мекеме".</w:t>
      </w:r>
    </w:p>
    <w:bookmarkEnd w:id="39"/>
    <w:bookmarkStart w:name="z44" w:id="40"/>
    <w:p>
      <w:pPr>
        <w:spacing w:after="0"/>
        <w:ind w:left="0"/>
        <w:jc w:val="both"/>
      </w:pPr>
      <w:r>
        <w:rPr>
          <w:rFonts w:ascii="Times New Roman"/>
          <w:b w:val="false"/>
          <w:i w:val="false"/>
          <w:color w:val="000000"/>
          <w:sz w:val="28"/>
        </w:rPr>
        <w:t>
      14. "Қазақстан Республикасы Iшкi iстер министрлiгi Қылмыстық-атқару жүйесі комитеті "№ 14 мекеме".</w:t>
      </w:r>
    </w:p>
    <w:bookmarkEnd w:id="40"/>
    <w:bookmarkStart w:name="z45" w:id="41"/>
    <w:p>
      <w:pPr>
        <w:spacing w:after="0"/>
        <w:ind w:left="0"/>
        <w:jc w:val="both"/>
      </w:pPr>
      <w:r>
        <w:rPr>
          <w:rFonts w:ascii="Times New Roman"/>
          <w:b w:val="false"/>
          <w:i w:val="false"/>
          <w:color w:val="000000"/>
          <w:sz w:val="28"/>
        </w:rPr>
        <w:t>
      15. Қазақстан Республикасы Iшкi iстер министрлiгi Қылмыстық-атқару жүйесі комитеті "№ 15 мекеме".</w:t>
      </w:r>
    </w:p>
    <w:bookmarkEnd w:id="41"/>
    <w:bookmarkStart w:name="z46" w:id="42"/>
    <w:p>
      <w:pPr>
        <w:spacing w:after="0"/>
        <w:ind w:left="0"/>
        <w:jc w:val="both"/>
      </w:pPr>
      <w:r>
        <w:rPr>
          <w:rFonts w:ascii="Times New Roman"/>
          <w:b w:val="false"/>
          <w:i w:val="false"/>
          <w:color w:val="000000"/>
          <w:sz w:val="28"/>
        </w:rPr>
        <w:t>
      16. Қазақстан Республикасы Iшкi iстер министрлiгi Қылмыстық-атқару жүйесі комитеті "№ 16 мекеме".</w:t>
      </w:r>
    </w:p>
    <w:bookmarkEnd w:id="42"/>
    <w:bookmarkStart w:name="z47" w:id="43"/>
    <w:p>
      <w:pPr>
        <w:spacing w:after="0"/>
        <w:ind w:left="0"/>
        <w:jc w:val="both"/>
      </w:pPr>
      <w:r>
        <w:rPr>
          <w:rFonts w:ascii="Times New Roman"/>
          <w:b w:val="false"/>
          <w:i w:val="false"/>
          <w:color w:val="000000"/>
          <w:sz w:val="28"/>
        </w:rPr>
        <w:t>
      17. Қазақстан Республикасы Iшкi iстер министрлiгi Қылмыстық-атқару жүйесі комитеті "№ 17 мекеме".</w:t>
      </w:r>
    </w:p>
    <w:bookmarkEnd w:id="43"/>
    <w:bookmarkStart w:name="z48" w:id="44"/>
    <w:p>
      <w:pPr>
        <w:spacing w:after="0"/>
        <w:ind w:left="0"/>
        <w:jc w:val="both"/>
      </w:pPr>
      <w:r>
        <w:rPr>
          <w:rFonts w:ascii="Times New Roman"/>
          <w:b w:val="false"/>
          <w:i w:val="false"/>
          <w:color w:val="000000"/>
          <w:sz w:val="28"/>
        </w:rPr>
        <w:t>
      18. Қазақстан Республикасы Iшкi iстер министрлiгi Қылмыстық-атқару жүйесі комитеті "№ 18 мекеме".</w:t>
      </w:r>
    </w:p>
    <w:bookmarkEnd w:id="44"/>
    <w:bookmarkStart w:name="z49" w:id="45"/>
    <w:p>
      <w:pPr>
        <w:spacing w:after="0"/>
        <w:ind w:left="0"/>
        <w:jc w:val="both"/>
      </w:pPr>
      <w:r>
        <w:rPr>
          <w:rFonts w:ascii="Times New Roman"/>
          <w:b w:val="false"/>
          <w:i w:val="false"/>
          <w:color w:val="000000"/>
          <w:sz w:val="28"/>
        </w:rPr>
        <w:t>
      19. Қазақстан Республикасы Iшкi iстер министрлiгi Қылмыстық-атқару жүйесі комитеті "№ 19 мекеме".</w:t>
      </w:r>
    </w:p>
    <w:bookmarkEnd w:id="45"/>
    <w:bookmarkStart w:name="z50" w:id="46"/>
    <w:p>
      <w:pPr>
        <w:spacing w:after="0"/>
        <w:ind w:left="0"/>
        <w:jc w:val="both"/>
      </w:pPr>
      <w:r>
        <w:rPr>
          <w:rFonts w:ascii="Times New Roman"/>
          <w:b w:val="false"/>
          <w:i w:val="false"/>
          <w:color w:val="000000"/>
          <w:sz w:val="28"/>
        </w:rPr>
        <w:t>
      20. Қазақстан Республикасы Iшкi iстер министрлiгi Қылмыстық-атқару жүйесі комитеті "№ 20 мекеме".</w:t>
      </w:r>
    </w:p>
    <w:bookmarkEnd w:id="46"/>
    <w:bookmarkStart w:name="z51" w:id="47"/>
    <w:p>
      <w:pPr>
        <w:spacing w:after="0"/>
        <w:ind w:left="0"/>
        <w:jc w:val="both"/>
      </w:pPr>
      <w:r>
        <w:rPr>
          <w:rFonts w:ascii="Times New Roman"/>
          <w:b w:val="false"/>
          <w:i w:val="false"/>
          <w:color w:val="000000"/>
          <w:sz w:val="28"/>
        </w:rPr>
        <w:t>
      21. Қазақстан Республикасы Iшкi iстер министрлiгi Қылмыстық-атқару жүйесі комитеті № 21 мекеме".</w:t>
      </w:r>
    </w:p>
    <w:bookmarkEnd w:id="47"/>
    <w:bookmarkStart w:name="z52" w:id="48"/>
    <w:p>
      <w:pPr>
        <w:spacing w:after="0"/>
        <w:ind w:left="0"/>
        <w:jc w:val="both"/>
      </w:pPr>
      <w:r>
        <w:rPr>
          <w:rFonts w:ascii="Times New Roman"/>
          <w:b w:val="false"/>
          <w:i w:val="false"/>
          <w:color w:val="000000"/>
          <w:sz w:val="28"/>
        </w:rPr>
        <w:t>
      22. Қазақстан Республикасы Iшкi iстер министрлiгi Қылмыстық-атқару жүйесі комитеті "№ 22 мекеме".</w:t>
      </w:r>
    </w:p>
    <w:bookmarkEnd w:id="48"/>
    <w:bookmarkStart w:name="z53" w:id="49"/>
    <w:p>
      <w:pPr>
        <w:spacing w:after="0"/>
        <w:ind w:left="0"/>
        <w:jc w:val="both"/>
      </w:pPr>
      <w:r>
        <w:rPr>
          <w:rFonts w:ascii="Times New Roman"/>
          <w:b w:val="false"/>
          <w:i w:val="false"/>
          <w:color w:val="000000"/>
          <w:sz w:val="28"/>
        </w:rPr>
        <w:t>
      23. Қазақстан Республикасы Iшкi iстер министрлiгi Қылмыстық-атқару жүйесі комитеті "№ 23 мекеме".</w:t>
      </w:r>
    </w:p>
    <w:bookmarkEnd w:id="49"/>
    <w:bookmarkStart w:name="z54" w:id="50"/>
    <w:p>
      <w:pPr>
        <w:spacing w:after="0"/>
        <w:ind w:left="0"/>
        <w:jc w:val="both"/>
      </w:pPr>
      <w:r>
        <w:rPr>
          <w:rFonts w:ascii="Times New Roman"/>
          <w:b w:val="false"/>
          <w:i w:val="false"/>
          <w:color w:val="000000"/>
          <w:sz w:val="28"/>
        </w:rPr>
        <w:t>
      24. Қазақстан Республикасы Iшкi iстер министрлiгi Қылмыстық-атқару жүйесі комитеті "№ 24 мекеме".</w:t>
      </w:r>
    </w:p>
    <w:bookmarkEnd w:id="50"/>
    <w:bookmarkStart w:name="z55" w:id="51"/>
    <w:p>
      <w:pPr>
        <w:spacing w:after="0"/>
        <w:ind w:left="0"/>
        <w:jc w:val="both"/>
      </w:pPr>
      <w:r>
        <w:rPr>
          <w:rFonts w:ascii="Times New Roman"/>
          <w:b w:val="false"/>
          <w:i w:val="false"/>
          <w:color w:val="000000"/>
          <w:sz w:val="28"/>
        </w:rPr>
        <w:t>
      25. Қазақстан Республикасы Iшкi iстер министрлiгi Қылмыстық-атқару жүйесі комитеті "№ 25 мекеме".</w:t>
      </w:r>
    </w:p>
    <w:bookmarkEnd w:id="51"/>
    <w:bookmarkStart w:name="z56" w:id="52"/>
    <w:p>
      <w:pPr>
        <w:spacing w:after="0"/>
        <w:ind w:left="0"/>
        <w:jc w:val="both"/>
      </w:pPr>
      <w:r>
        <w:rPr>
          <w:rFonts w:ascii="Times New Roman"/>
          <w:b w:val="false"/>
          <w:i w:val="false"/>
          <w:color w:val="000000"/>
          <w:sz w:val="28"/>
        </w:rPr>
        <w:t>
      26. Қазақстан Республикасы Iшкi iстер министрлiгi Қылмыстық-атқару жүйесі комитеті "№ 26 мекеме".</w:t>
      </w:r>
    </w:p>
    <w:bookmarkEnd w:id="52"/>
    <w:bookmarkStart w:name="z57" w:id="53"/>
    <w:p>
      <w:pPr>
        <w:spacing w:after="0"/>
        <w:ind w:left="0"/>
        <w:jc w:val="both"/>
      </w:pPr>
      <w:r>
        <w:rPr>
          <w:rFonts w:ascii="Times New Roman"/>
          <w:b w:val="false"/>
          <w:i w:val="false"/>
          <w:color w:val="000000"/>
          <w:sz w:val="28"/>
        </w:rPr>
        <w:t>
      27. Қазақстан Республикасы Iшкi iстер министрлiгi Қылмыстық-атқару жүйесі комитеті "№ 27 мекеме" республикалық мемлекеттік мекемесі.</w:t>
      </w:r>
    </w:p>
    <w:bookmarkEnd w:id="53"/>
    <w:bookmarkStart w:name="z58" w:id="54"/>
    <w:p>
      <w:pPr>
        <w:spacing w:after="0"/>
        <w:ind w:left="0"/>
        <w:jc w:val="both"/>
      </w:pPr>
      <w:r>
        <w:rPr>
          <w:rFonts w:ascii="Times New Roman"/>
          <w:b w:val="false"/>
          <w:i w:val="false"/>
          <w:color w:val="000000"/>
          <w:sz w:val="28"/>
        </w:rPr>
        <w:t>
      28. Қазақстан Республикасы Iшкi iстер министрлiгi Қылмыстық-атқару жүйесі комитеті "№ 28 мекеме".</w:t>
      </w:r>
    </w:p>
    <w:bookmarkEnd w:id="54"/>
    <w:bookmarkStart w:name="z59" w:id="55"/>
    <w:p>
      <w:pPr>
        <w:spacing w:after="0"/>
        <w:ind w:left="0"/>
        <w:jc w:val="both"/>
      </w:pPr>
      <w:r>
        <w:rPr>
          <w:rFonts w:ascii="Times New Roman"/>
          <w:b w:val="false"/>
          <w:i w:val="false"/>
          <w:color w:val="000000"/>
          <w:sz w:val="28"/>
        </w:rPr>
        <w:t>
      29. Қазақстан Республикасы Iшкi iстер министрлiгi Қылмыстық-атқару жүйесі комитеті "№ 29 мекеме".</w:t>
      </w:r>
    </w:p>
    <w:bookmarkEnd w:id="55"/>
    <w:bookmarkStart w:name="z60" w:id="56"/>
    <w:p>
      <w:pPr>
        <w:spacing w:after="0"/>
        <w:ind w:left="0"/>
        <w:jc w:val="both"/>
      </w:pPr>
      <w:r>
        <w:rPr>
          <w:rFonts w:ascii="Times New Roman"/>
          <w:b w:val="false"/>
          <w:i w:val="false"/>
          <w:color w:val="000000"/>
          <w:sz w:val="28"/>
        </w:rPr>
        <w:t>
      30. Қазақстан Республикасы Iшкi iстер министрлiгi Қылмыстық-атқару жүйесі комитеті "№ 30 мекеме".</w:t>
      </w:r>
    </w:p>
    <w:bookmarkEnd w:id="56"/>
    <w:bookmarkStart w:name="z61" w:id="57"/>
    <w:p>
      <w:pPr>
        <w:spacing w:after="0"/>
        <w:ind w:left="0"/>
        <w:jc w:val="both"/>
      </w:pPr>
      <w:r>
        <w:rPr>
          <w:rFonts w:ascii="Times New Roman"/>
          <w:b w:val="false"/>
          <w:i w:val="false"/>
          <w:color w:val="000000"/>
          <w:sz w:val="28"/>
        </w:rPr>
        <w:t>
      31. Қазақстан Республикасы Iшкi iстер министрлiгi Қылмыстық-атқару жүйесі комитеті "№ 31 мекеме".</w:t>
      </w:r>
    </w:p>
    <w:bookmarkEnd w:id="57"/>
    <w:bookmarkStart w:name="z62" w:id="58"/>
    <w:p>
      <w:pPr>
        <w:spacing w:after="0"/>
        <w:ind w:left="0"/>
        <w:jc w:val="both"/>
      </w:pPr>
      <w:r>
        <w:rPr>
          <w:rFonts w:ascii="Times New Roman"/>
          <w:b w:val="false"/>
          <w:i w:val="false"/>
          <w:color w:val="000000"/>
          <w:sz w:val="28"/>
        </w:rPr>
        <w:t>
      32. Қазақстан Республикасы Iшкi iстер министрлiгi Қылмыстық-атқару жүйесі комитеті "№ 32 мекеме".</w:t>
      </w:r>
    </w:p>
    <w:bookmarkEnd w:id="58"/>
    <w:bookmarkStart w:name="z63" w:id="59"/>
    <w:p>
      <w:pPr>
        <w:spacing w:after="0"/>
        <w:ind w:left="0"/>
        <w:jc w:val="both"/>
      </w:pPr>
      <w:r>
        <w:rPr>
          <w:rFonts w:ascii="Times New Roman"/>
          <w:b w:val="false"/>
          <w:i w:val="false"/>
          <w:color w:val="000000"/>
          <w:sz w:val="28"/>
        </w:rPr>
        <w:t>
      33. Қазақстан Республикасы Iшкi iстер министрлiгi Қылмыстық-атқару жүйесі комитеті "№ 33 мекеме".</w:t>
      </w:r>
    </w:p>
    <w:bookmarkEnd w:id="59"/>
    <w:bookmarkStart w:name="z64" w:id="60"/>
    <w:p>
      <w:pPr>
        <w:spacing w:after="0"/>
        <w:ind w:left="0"/>
        <w:jc w:val="both"/>
      </w:pPr>
      <w:r>
        <w:rPr>
          <w:rFonts w:ascii="Times New Roman"/>
          <w:b w:val="false"/>
          <w:i w:val="false"/>
          <w:color w:val="000000"/>
          <w:sz w:val="28"/>
        </w:rPr>
        <w:t>
      34. Қазақстан Республикасы Iшкi iстер министрлiгi Қылмыстық-атқару жүйесі комитеті "№ 34 мекеме".</w:t>
      </w:r>
    </w:p>
    <w:bookmarkEnd w:id="60"/>
    <w:bookmarkStart w:name="z65" w:id="61"/>
    <w:p>
      <w:pPr>
        <w:spacing w:after="0"/>
        <w:ind w:left="0"/>
        <w:jc w:val="both"/>
      </w:pPr>
      <w:r>
        <w:rPr>
          <w:rFonts w:ascii="Times New Roman"/>
          <w:b w:val="false"/>
          <w:i w:val="false"/>
          <w:color w:val="000000"/>
          <w:sz w:val="28"/>
        </w:rPr>
        <w:t>
      35. Қазақстан Республикасы Iшкi iстер министрлiгi Қылмыстық-атқару жүйесі комитеті "№ 35 мекеме".</w:t>
      </w:r>
    </w:p>
    <w:bookmarkEnd w:id="61"/>
    <w:bookmarkStart w:name="z66" w:id="62"/>
    <w:p>
      <w:pPr>
        <w:spacing w:after="0"/>
        <w:ind w:left="0"/>
        <w:jc w:val="both"/>
      </w:pPr>
      <w:r>
        <w:rPr>
          <w:rFonts w:ascii="Times New Roman"/>
          <w:b w:val="false"/>
          <w:i w:val="false"/>
          <w:color w:val="000000"/>
          <w:sz w:val="28"/>
        </w:rPr>
        <w:t>
      36. Қазақстан Республикасы Iшкi iстер министрлiгi Қылмыстық-атқару жүйесі комитеті "№ 36 мекеме".</w:t>
      </w:r>
    </w:p>
    <w:bookmarkEnd w:id="62"/>
    <w:bookmarkStart w:name="z67" w:id="63"/>
    <w:p>
      <w:pPr>
        <w:spacing w:after="0"/>
        <w:ind w:left="0"/>
        <w:jc w:val="both"/>
      </w:pPr>
      <w:r>
        <w:rPr>
          <w:rFonts w:ascii="Times New Roman"/>
          <w:b w:val="false"/>
          <w:i w:val="false"/>
          <w:color w:val="000000"/>
          <w:sz w:val="28"/>
        </w:rPr>
        <w:t>
      37. Қазақстан Республикасы Iшкi iстер министрлiгi Қылмыстық-атқару жүйесі комитеті "№ 37 мекеме".</w:t>
      </w:r>
    </w:p>
    <w:bookmarkEnd w:id="63"/>
    <w:bookmarkStart w:name="z68" w:id="64"/>
    <w:p>
      <w:pPr>
        <w:spacing w:after="0"/>
        <w:ind w:left="0"/>
        <w:jc w:val="both"/>
      </w:pPr>
      <w:r>
        <w:rPr>
          <w:rFonts w:ascii="Times New Roman"/>
          <w:b w:val="false"/>
          <w:i w:val="false"/>
          <w:color w:val="000000"/>
          <w:sz w:val="28"/>
        </w:rPr>
        <w:t>
      38. Қазақстан Республикасы Iшкi iстер министрлiгi Қылмыстық-атқару жүйесі комитеті "№ 38 мекеме".</w:t>
      </w:r>
    </w:p>
    <w:bookmarkEnd w:id="64"/>
    <w:bookmarkStart w:name="z69" w:id="65"/>
    <w:p>
      <w:pPr>
        <w:spacing w:after="0"/>
        <w:ind w:left="0"/>
        <w:jc w:val="both"/>
      </w:pPr>
      <w:r>
        <w:rPr>
          <w:rFonts w:ascii="Times New Roman"/>
          <w:b w:val="false"/>
          <w:i w:val="false"/>
          <w:color w:val="000000"/>
          <w:sz w:val="28"/>
        </w:rPr>
        <w:t>
      39. Қазақстан Республикасы Iшкi iстер министрлiгi Қылмыстық-атқару жүйесі комитеті "№ 39 мекеме".</w:t>
      </w:r>
    </w:p>
    <w:bookmarkEnd w:id="65"/>
    <w:bookmarkStart w:name="z70" w:id="66"/>
    <w:p>
      <w:pPr>
        <w:spacing w:after="0"/>
        <w:ind w:left="0"/>
        <w:jc w:val="both"/>
      </w:pPr>
      <w:r>
        <w:rPr>
          <w:rFonts w:ascii="Times New Roman"/>
          <w:b w:val="false"/>
          <w:i w:val="false"/>
          <w:color w:val="000000"/>
          <w:sz w:val="28"/>
        </w:rPr>
        <w:t>
      40. Қазақстан Республикасы Iшкi iстер министрлiгi Қылмыстық-атқару жүйесі комитеті "№ 40 мекеме".</w:t>
      </w:r>
    </w:p>
    <w:bookmarkEnd w:id="66"/>
    <w:bookmarkStart w:name="z71" w:id="67"/>
    <w:p>
      <w:pPr>
        <w:spacing w:after="0"/>
        <w:ind w:left="0"/>
        <w:jc w:val="both"/>
      </w:pPr>
      <w:r>
        <w:rPr>
          <w:rFonts w:ascii="Times New Roman"/>
          <w:b w:val="false"/>
          <w:i w:val="false"/>
          <w:color w:val="000000"/>
          <w:sz w:val="28"/>
        </w:rPr>
        <w:t>
      41. Қазақстан Республикасы Iшкi iстер министрлiгi Қылмыстық-атқару жүйесі комитеті "№ 41 мекеме".</w:t>
      </w:r>
    </w:p>
    <w:bookmarkEnd w:id="67"/>
    <w:bookmarkStart w:name="z72" w:id="68"/>
    <w:p>
      <w:pPr>
        <w:spacing w:after="0"/>
        <w:ind w:left="0"/>
        <w:jc w:val="both"/>
      </w:pPr>
      <w:r>
        <w:rPr>
          <w:rFonts w:ascii="Times New Roman"/>
          <w:b w:val="false"/>
          <w:i w:val="false"/>
          <w:color w:val="000000"/>
          <w:sz w:val="28"/>
        </w:rPr>
        <w:t>
      42. Қазақстан Республикасы Iшкi iстер министрлiгi Қылмыстық-атқару жүйесі комитеті "№ 42 мекеме".</w:t>
      </w:r>
    </w:p>
    <w:bookmarkEnd w:id="68"/>
    <w:bookmarkStart w:name="z73" w:id="69"/>
    <w:p>
      <w:pPr>
        <w:spacing w:after="0"/>
        <w:ind w:left="0"/>
        <w:jc w:val="both"/>
      </w:pPr>
      <w:r>
        <w:rPr>
          <w:rFonts w:ascii="Times New Roman"/>
          <w:b w:val="false"/>
          <w:i w:val="false"/>
          <w:color w:val="000000"/>
          <w:sz w:val="28"/>
        </w:rPr>
        <w:t>
      43. Қазақстан Республикасы Iшкi iстер министрлiгi Қылмыстық-атқару жүйесі комитеті "№ 43 мекеме".</w:t>
      </w:r>
    </w:p>
    <w:bookmarkEnd w:id="69"/>
    <w:bookmarkStart w:name="z74" w:id="70"/>
    <w:p>
      <w:pPr>
        <w:spacing w:after="0"/>
        <w:ind w:left="0"/>
        <w:jc w:val="both"/>
      </w:pPr>
      <w:r>
        <w:rPr>
          <w:rFonts w:ascii="Times New Roman"/>
          <w:b w:val="false"/>
          <w:i w:val="false"/>
          <w:color w:val="000000"/>
          <w:sz w:val="28"/>
        </w:rPr>
        <w:t>
      44. Қазақстан Республикасы Iшкi iстер министрлiгi Қылмыстық-атқару жүйесі комитеті "№ 44 мекеме".</w:t>
      </w:r>
    </w:p>
    <w:bookmarkEnd w:id="70"/>
    <w:bookmarkStart w:name="z75" w:id="71"/>
    <w:p>
      <w:pPr>
        <w:spacing w:after="0"/>
        <w:ind w:left="0"/>
        <w:jc w:val="both"/>
      </w:pPr>
      <w:r>
        <w:rPr>
          <w:rFonts w:ascii="Times New Roman"/>
          <w:b w:val="false"/>
          <w:i w:val="false"/>
          <w:color w:val="000000"/>
          <w:sz w:val="28"/>
        </w:rPr>
        <w:t>
      45. Қазақстан Республикасы Iшкi iстер министрлiгi Қылмыстық-атқару жүйесі комитеті "№ 45 мекеме" республикалық мемлекеттік мекемесі.</w:t>
      </w:r>
    </w:p>
    <w:bookmarkEnd w:id="71"/>
    <w:bookmarkStart w:name="z76" w:id="72"/>
    <w:p>
      <w:pPr>
        <w:spacing w:after="0"/>
        <w:ind w:left="0"/>
        <w:jc w:val="both"/>
      </w:pPr>
      <w:r>
        <w:rPr>
          <w:rFonts w:ascii="Times New Roman"/>
          <w:b w:val="false"/>
          <w:i w:val="false"/>
          <w:color w:val="000000"/>
          <w:sz w:val="28"/>
        </w:rPr>
        <w:t>
      46. Қазақстан Республикасы Iшкi iстер министрлiгi Қылмыстық-атқару жүйесі комитеті "№ 46 мекеме".</w:t>
      </w:r>
    </w:p>
    <w:bookmarkEnd w:id="72"/>
    <w:bookmarkStart w:name="z77" w:id="73"/>
    <w:p>
      <w:pPr>
        <w:spacing w:after="0"/>
        <w:ind w:left="0"/>
        <w:jc w:val="both"/>
      </w:pPr>
      <w:r>
        <w:rPr>
          <w:rFonts w:ascii="Times New Roman"/>
          <w:b w:val="false"/>
          <w:i w:val="false"/>
          <w:color w:val="000000"/>
          <w:sz w:val="28"/>
        </w:rPr>
        <w:t>
      47. Қазақстан Республикасы Iшкi iстер министрлiгi Қылмыстық-атқару жүйесі комитеті "№ 47 мекеме".</w:t>
      </w:r>
    </w:p>
    <w:bookmarkEnd w:id="73"/>
    <w:bookmarkStart w:name="z78" w:id="74"/>
    <w:p>
      <w:pPr>
        <w:spacing w:after="0"/>
        <w:ind w:left="0"/>
        <w:jc w:val="both"/>
      </w:pPr>
      <w:r>
        <w:rPr>
          <w:rFonts w:ascii="Times New Roman"/>
          <w:b w:val="false"/>
          <w:i w:val="false"/>
          <w:color w:val="000000"/>
          <w:sz w:val="28"/>
        </w:rPr>
        <w:t>
      48. Қазақстан Республикасы Iшкi iстер министрлiгi Қылмыстық-атқару жүйесі комитеті "№ 48 мекеме".</w:t>
      </w:r>
    </w:p>
    <w:bookmarkEnd w:id="74"/>
    <w:bookmarkStart w:name="z79" w:id="75"/>
    <w:p>
      <w:pPr>
        <w:spacing w:after="0"/>
        <w:ind w:left="0"/>
        <w:jc w:val="both"/>
      </w:pPr>
      <w:r>
        <w:rPr>
          <w:rFonts w:ascii="Times New Roman"/>
          <w:b w:val="false"/>
          <w:i w:val="false"/>
          <w:color w:val="000000"/>
          <w:sz w:val="28"/>
        </w:rPr>
        <w:t>
      49. Қазақстан Республикасы Iшкi iстер министрлiгi Қылмыстық-атқару жүйесі комитеті "№ 49 мекеме".</w:t>
      </w:r>
    </w:p>
    <w:bookmarkEnd w:id="75"/>
    <w:bookmarkStart w:name="z80" w:id="76"/>
    <w:p>
      <w:pPr>
        <w:spacing w:after="0"/>
        <w:ind w:left="0"/>
        <w:jc w:val="both"/>
      </w:pPr>
      <w:r>
        <w:rPr>
          <w:rFonts w:ascii="Times New Roman"/>
          <w:b w:val="false"/>
          <w:i w:val="false"/>
          <w:color w:val="000000"/>
          <w:sz w:val="28"/>
        </w:rPr>
        <w:t>
      50. Қазақстан Республикасы Iшкi iстер министрлiгi Қылмыстық-атқару жүйесі комитеті "№ 50 мекеме".</w:t>
      </w:r>
    </w:p>
    <w:bookmarkEnd w:id="76"/>
    <w:bookmarkStart w:name="z81" w:id="77"/>
    <w:p>
      <w:pPr>
        <w:spacing w:after="0"/>
        <w:ind w:left="0"/>
        <w:jc w:val="both"/>
      </w:pPr>
      <w:r>
        <w:rPr>
          <w:rFonts w:ascii="Times New Roman"/>
          <w:b w:val="false"/>
          <w:i w:val="false"/>
          <w:color w:val="000000"/>
          <w:sz w:val="28"/>
        </w:rPr>
        <w:t>
      51. Қазақстан Республикасы Iшкi iстер министрлiгi Қылмыстық-атқару жүйесі комитеті "№ 51 мекеме".</w:t>
      </w:r>
    </w:p>
    <w:bookmarkEnd w:id="77"/>
    <w:bookmarkStart w:name="z82" w:id="78"/>
    <w:p>
      <w:pPr>
        <w:spacing w:after="0"/>
        <w:ind w:left="0"/>
        <w:jc w:val="both"/>
      </w:pPr>
      <w:r>
        <w:rPr>
          <w:rFonts w:ascii="Times New Roman"/>
          <w:b w:val="false"/>
          <w:i w:val="false"/>
          <w:color w:val="000000"/>
          <w:sz w:val="28"/>
        </w:rPr>
        <w:t>
      52. Қазақстан Республикасы Iшкi iстер министрлiгi Қылмыстық-атқару жүйесі комитеті "№ 52 мекеме".</w:t>
      </w:r>
    </w:p>
    <w:bookmarkEnd w:id="78"/>
    <w:bookmarkStart w:name="z83" w:id="79"/>
    <w:p>
      <w:pPr>
        <w:spacing w:after="0"/>
        <w:ind w:left="0"/>
        <w:jc w:val="both"/>
      </w:pPr>
      <w:r>
        <w:rPr>
          <w:rFonts w:ascii="Times New Roman"/>
          <w:b w:val="false"/>
          <w:i w:val="false"/>
          <w:color w:val="000000"/>
          <w:sz w:val="28"/>
        </w:rPr>
        <w:t>
      53. Қазақстан Республикасы Iшкi iстер министрлiгi Қылмыстық-атқару жүйесі комитеті "№ 53 мекеме".</w:t>
      </w:r>
    </w:p>
    <w:bookmarkEnd w:id="79"/>
    <w:bookmarkStart w:name="z84" w:id="80"/>
    <w:p>
      <w:pPr>
        <w:spacing w:after="0"/>
        <w:ind w:left="0"/>
        <w:jc w:val="both"/>
      </w:pPr>
      <w:r>
        <w:rPr>
          <w:rFonts w:ascii="Times New Roman"/>
          <w:b w:val="false"/>
          <w:i w:val="false"/>
          <w:color w:val="000000"/>
          <w:sz w:val="28"/>
        </w:rPr>
        <w:t>
      54. Қазақстан Республикасы Iшкi iстер министрлiгi Қылмыстық-атқару жүйесі комитеті "№ 54 мекеме".</w:t>
      </w:r>
    </w:p>
    <w:bookmarkEnd w:id="80"/>
    <w:bookmarkStart w:name="z85" w:id="81"/>
    <w:p>
      <w:pPr>
        <w:spacing w:after="0"/>
        <w:ind w:left="0"/>
        <w:jc w:val="both"/>
      </w:pPr>
      <w:r>
        <w:rPr>
          <w:rFonts w:ascii="Times New Roman"/>
          <w:b w:val="false"/>
          <w:i w:val="false"/>
          <w:color w:val="000000"/>
          <w:sz w:val="28"/>
        </w:rPr>
        <w:t>
      55. Қазақстан Республикасы Iшкi iстер министрлiгi Қылмыстық-атқару жүйесі комитеті "№ 55 мекеме".</w:t>
      </w:r>
    </w:p>
    <w:bookmarkEnd w:id="81"/>
    <w:bookmarkStart w:name="z86" w:id="82"/>
    <w:p>
      <w:pPr>
        <w:spacing w:after="0"/>
        <w:ind w:left="0"/>
        <w:jc w:val="both"/>
      </w:pPr>
      <w:r>
        <w:rPr>
          <w:rFonts w:ascii="Times New Roman"/>
          <w:b w:val="false"/>
          <w:i w:val="false"/>
          <w:color w:val="000000"/>
          <w:sz w:val="28"/>
        </w:rPr>
        <w:t>
      56. Қазақстан Республикасы Iшкi iстер министрлiгi Қылмыстық-атқару жүйесі комитеті "№ 56 мекеме".</w:t>
      </w:r>
    </w:p>
    <w:bookmarkEnd w:id="82"/>
    <w:bookmarkStart w:name="z87" w:id="83"/>
    <w:p>
      <w:pPr>
        <w:spacing w:after="0"/>
        <w:ind w:left="0"/>
        <w:jc w:val="both"/>
      </w:pPr>
      <w:r>
        <w:rPr>
          <w:rFonts w:ascii="Times New Roman"/>
          <w:b w:val="false"/>
          <w:i w:val="false"/>
          <w:color w:val="000000"/>
          <w:sz w:val="28"/>
        </w:rPr>
        <w:t>
      57. Қазақстан Республикасы Iшкi iстер министрлiгi Қылмыстық-атқару жүйесі комитеті "№ 57 мекеме".</w:t>
      </w:r>
    </w:p>
    <w:bookmarkEnd w:id="83"/>
    <w:bookmarkStart w:name="z88" w:id="84"/>
    <w:p>
      <w:pPr>
        <w:spacing w:after="0"/>
        <w:ind w:left="0"/>
        <w:jc w:val="both"/>
      </w:pPr>
      <w:r>
        <w:rPr>
          <w:rFonts w:ascii="Times New Roman"/>
          <w:b w:val="false"/>
          <w:i w:val="false"/>
          <w:color w:val="000000"/>
          <w:sz w:val="28"/>
        </w:rPr>
        <w:t>
      58. Қазақстан Республикасы Iшкi iстер министрлiгi Қылмыстық-атқару жүйесі комитеті "№ 58 мекеме".</w:t>
      </w:r>
    </w:p>
    <w:bookmarkEnd w:id="84"/>
    <w:bookmarkStart w:name="z89" w:id="85"/>
    <w:p>
      <w:pPr>
        <w:spacing w:after="0"/>
        <w:ind w:left="0"/>
        <w:jc w:val="both"/>
      </w:pPr>
      <w:r>
        <w:rPr>
          <w:rFonts w:ascii="Times New Roman"/>
          <w:b w:val="false"/>
          <w:i w:val="false"/>
          <w:color w:val="000000"/>
          <w:sz w:val="28"/>
        </w:rPr>
        <w:t>
      59. Қазақстан Республикасы Iшкi iстер министрлiгi Қылмыстық-атқару жүйесі комитеті "№ 59 мекеме".</w:t>
      </w:r>
    </w:p>
    <w:bookmarkEnd w:id="85"/>
    <w:bookmarkStart w:name="z90" w:id="86"/>
    <w:p>
      <w:pPr>
        <w:spacing w:after="0"/>
        <w:ind w:left="0"/>
        <w:jc w:val="both"/>
      </w:pPr>
      <w:r>
        <w:rPr>
          <w:rFonts w:ascii="Times New Roman"/>
          <w:b w:val="false"/>
          <w:i w:val="false"/>
          <w:color w:val="000000"/>
          <w:sz w:val="28"/>
        </w:rPr>
        <w:t>
      60. Қазақстан Республикасы Iшкi iстер министрлiгi Қылмыстық-атқару жүйесі комитеті "№ 60 мекеме".</w:t>
      </w:r>
    </w:p>
    <w:bookmarkEnd w:id="86"/>
    <w:bookmarkStart w:name="z91" w:id="87"/>
    <w:p>
      <w:pPr>
        <w:spacing w:after="0"/>
        <w:ind w:left="0"/>
        <w:jc w:val="both"/>
      </w:pPr>
      <w:r>
        <w:rPr>
          <w:rFonts w:ascii="Times New Roman"/>
          <w:b w:val="false"/>
          <w:i w:val="false"/>
          <w:color w:val="000000"/>
          <w:sz w:val="28"/>
        </w:rPr>
        <w:t>
      61. Қазақстан Республикасы Iшкi iстер министрлiгi Қылмыстық-атқару жүйесі комитеті "№ 61 мекеме".</w:t>
      </w:r>
    </w:p>
    <w:bookmarkEnd w:id="87"/>
    <w:bookmarkStart w:name="z92" w:id="88"/>
    <w:p>
      <w:pPr>
        <w:spacing w:after="0"/>
        <w:ind w:left="0"/>
        <w:jc w:val="both"/>
      </w:pPr>
      <w:r>
        <w:rPr>
          <w:rFonts w:ascii="Times New Roman"/>
          <w:b w:val="false"/>
          <w:i w:val="false"/>
          <w:color w:val="000000"/>
          <w:sz w:val="28"/>
        </w:rPr>
        <w:t>
      62. Қазақстан Республикасы Iшкi iстер министрлiгi Қылмыстық-атқару жүйесі комитеті "№ 62 мекеме".</w:t>
      </w:r>
    </w:p>
    <w:bookmarkEnd w:id="88"/>
    <w:bookmarkStart w:name="z93" w:id="89"/>
    <w:p>
      <w:pPr>
        <w:spacing w:after="0"/>
        <w:ind w:left="0"/>
        <w:jc w:val="both"/>
      </w:pPr>
      <w:r>
        <w:rPr>
          <w:rFonts w:ascii="Times New Roman"/>
          <w:b w:val="false"/>
          <w:i w:val="false"/>
          <w:color w:val="000000"/>
          <w:sz w:val="28"/>
        </w:rPr>
        <w:t>
      63. Қазақстан Республикасы Iшкi iстер министрлiгi Қылмыстық-атқару жүйесі комитеті "№ 63 мекеме".</w:t>
      </w:r>
    </w:p>
    <w:bookmarkEnd w:id="89"/>
    <w:bookmarkStart w:name="z94" w:id="90"/>
    <w:p>
      <w:pPr>
        <w:spacing w:after="0"/>
        <w:ind w:left="0"/>
        <w:jc w:val="both"/>
      </w:pPr>
      <w:r>
        <w:rPr>
          <w:rFonts w:ascii="Times New Roman"/>
          <w:b w:val="false"/>
          <w:i w:val="false"/>
          <w:color w:val="000000"/>
          <w:sz w:val="28"/>
        </w:rPr>
        <w:t>
      64. Қазақстан Республикасы Iшкi iстер министрлiгi Қылмыстық-атқару жүйесі комитеті № 64 мекеме".</w:t>
      </w:r>
    </w:p>
    <w:bookmarkEnd w:id="90"/>
    <w:bookmarkStart w:name="z95" w:id="91"/>
    <w:p>
      <w:pPr>
        <w:spacing w:after="0"/>
        <w:ind w:left="0"/>
        <w:jc w:val="both"/>
      </w:pPr>
      <w:r>
        <w:rPr>
          <w:rFonts w:ascii="Times New Roman"/>
          <w:b w:val="false"/>
          <w:i w:val="false"/>
          <w:color w:val="000000"/>
          <w:sz w:val="28"/>
        </w:rPr>
        <w:t>
      65. Қазақстан Республикасы Iшкi iстер министрлiгi Қылмыстық-атқару жүйесі комитеті "№ 65 мекеме".</w:t>
      </w:r>
    </w:p>
    <w:bookmarkEnd w:id="91"/>
    <w:bookmarkStart w:name="z96" w:id="92"/>
    <w:p>
      <w:pPr>
        <w:spacing w:after="0"/>
        <w:ind w:left="0"/>
        <w:jc w:val="both"/>
      </w:pPr>
      <w:r>
        <w:rPr>
          <w:rFonts w:ascii="Times New Roman"/>
          <w:b w:val="false"/>
          <w:i w:val="false"/>
          <w:color w:val="000000"/>
          <w:sz w:val="28"/>
        </w:rPr>
        <w:t>
      66. Қазақстан Республикасы Iшкi iстер министрлiгi Қылмыстық-атқару жүйесі комитеті "№ 66 мекеме".</w:t>
      </w:r>
    </w:p>
    <w:bookmarkEnd w:id="92"/>
    <w:bookmarkStart w:name="z97" w:id="93"/>
    <w:p>
      <w:pPr>
        <w:spacing w:after="0"/>
        <w:ind w:left="0"/>
        <w:jc w:val="both"/>
      </w:pPr>
      <w:r>
        <w:rPr>
          <w:rFonts w:ascii="Times New Roman"/>
          <w:b w:val="false"/>
          <w:i w:val="false"/>
          <w:color w:val="000000"/>
          <w:sz w:val="28"/>
        </w:rPr>
        <w:t>
      67. Қазақстан Республикасы Iшкi iстер министрлiгi Қылмыстық-атқару жүйесі комитеті "№ 67 мекеме".</w:t>
      </w:r>
    </w:p>
    <w:bookmarkEnd w:id="93"/>
    <w:bookmarkStart w:name="z98" w:id="94"/>
    <w:p>
      <w:pPr>
        <w:spacing w:after="0"/>
        <w:ind w:left="0"/>
        <w:jc w:val="both"/>
      </w:pPr>
      <w:r>
        <w:rPr>
          <w:rFonts w:ascii="Times New Roman"/>
          <w:b w:val="false"/>
          <w:i w:val="false"/>
          <w:color w:val="000000"/>
          <w:sz w:val="28"/>
        </w:rPr>
        <w:t>
      68. Қазақстан Республикасы Iшкi iстер министрлiгi Қылмыстық-атқару жүйесі комитеті "№ 68 мекеме".</w:t>
      </w:r>
    </w:p>
    <w:bookmarkEnd w:id="94"/>
    <w:bookmarkStart w:name="z99" w:id="95"/>
    <w:p>
      <w:pPr>
        <w:spacing w:after="0"/>
        <w:ind w:left="0"/>
        <w:jc w:val="both"/>
      </w:pPr>
      <w:r>
        <w:rPr>
          <w:rFonts w:ascii="Times New Roman"/>
          <w:b w:val="false"/>
          <w:i w:val="false"/>
          <w:color w:val="000000"/>
          <w:sz w:val="28"/>
        </w:rPr>
        <w:t>
      69. Қазақстан Республикасы Iшкi iстер министрлiгi Қылмыстық-атқару жүйесі комитеті "№ 69 мекеме".</w:t>
      </w:r>
    </w:p>
    <w:bookmarkEnd w:id="95"/>
    <w:bookmarkStart w:name="z100" w:id="96"/>
    <w:p>
      <w:pPr>
        <w:spacing w:after="0"/>
        <w:ind w:left="0"/>
        <w:jc w:val="both"/>
      </w:pPr>
      <w:r>
        <w:rPr>
          <w:rFonts w:ascii="Times New Roman"/>
          <w:b w:val="false"/>
          <w:i w:val="false"/>
          <w:color w:val="000000"/>
          <w:sz w:val="28"/>
        </w:rPr>
        <w:t>
      70. Қазақстан Республикасы Iшкi iстер министрлiгi Қылмыстық-атқару жүйесі комитеті "№ 70 мекеме".</w:t>
      </w:r>
    </w:p>
    <w:bookmarkEnd w:id="96"/>
    <w:bookmarkStart w:name="z101" w:id="97"/>
    <w:p>
      <w:pPr>
        <w:spacing w:after="0"/>
        <w:ind w:left="0"/>
        <w:jc w:val="both"/>
      </w:pPr>
      <w:r>
        <w:rPr>
          <w:rFonts w:ascii="Times New Roman"/>
          <w:b w:val="false"/>
          <w:i w:val="false"/>
          <w:color w:val="000000"/>
          <w:sz w:val="28"/>
        </w:rPr>
        <w:t>
      71. Қазақстан Республикасы Iшкi iстер министрлiгi Қылмыстық-атқару жүйесі комитеті "№ 71 мекеме".</w:t>
      </w:r>
    </w:p>
    <w:bookmarkEnd w:id="97"/>
    <w:bookmarkStart w:name="z102" w:id="98"/>
    <w:p>
      <w:pPr>
        <w:spacing w:after="0"/>
        <w:ind w:left="0"/>
        <w:jc w:val="both"/>
      </w:pPr>
      <w:r>
        <w:rPr>
          <w:rFonts w:ascii="Times New Roman"/>
          <w:b w:val="false"/>
          <w:i w:val="false"/>
          <w:color w:val="000000"/>
          <w:sz w:val="28"/>
        </w:rPr>
        <w:t>
      72. Қазақстан Республикасы Iшкi iстер министрлiгi Қылмыстық-атқару жүйесі комитеті "№ 72 мекеме".</w:t>
      </w:r>
    </w:p>
    <w:bookmarkEnd w:id="98"/>
    <w:bookmarkStart w:name="z103" w:id="99"/>
    <w:p>
      <w:pPr>
        <w:spacing w:after="0"/>
        <w:ind w:left="0"/>
        <w:jc w:val="both"/>
      </w:pPr>
      <w:r>
        <w:rPr>
          <w:rFonts w:ascii="Times New Roman"/>
          <w:b w:val="false"/>
          <w:i w:val="false"/>
          <w:color w:val="000000"/>
          <w:sz w:val="28"/>
        </w:rPr>
        <w:t>
      73. Қазақстан Республикасы Iшкi iстер министрлiгi Қылмыстық-атқару жүйесі комитеті "№ 73 мекеме".</w:t>
      </w:r>
    </w:p>
    <w:bookmarkEnd w:id="99"/>
    <w:bookmarkStart w:name="z104" w:id="100"/>
    <w:p>
      <w:pPr>
        <w:spacing w:after="0"/>
        <w:ind w:left="0"/>
        <w:jc w:val="both"/>
      </w:pPr>
      <w:r>
        <w:rPr>
          <w:rFonts w:ascii="Times New Roman"/>
          <w:b w:val="false"/>
          <w:i w:val="false"/>
          <w:color w:val="000000"/>
          <w:sz w:val="28"/>
        </w:rPr>
        <w:t>
      74. Қазақстан Республикасы Iшкi iстер министрлiгi Қылмыстық-атқару жүйесі комитеті "№ 74 мекеме".</w:t>
      </w:r>
    </w:p>
    <w:bookmarkEnd w:id="100"/>
    <w:bookmarkStart w:name="z105" w:id="101"/>
    <w:p>
      <w:pPr>
        <w:spacing w:after="0"/>
        <w:ind w:left="0"/>
        <w:jc w:val="both"/>
      </w:pPr>
      <w:r>
        <w:rPr>
          <w:rFonts w:ascii="Times New Roman"/>
          <w:b w:val="false"/>
          <w:i w:val="false"/>
          <w:color w:val="000000"/>
          <w:sz w:val="28"/>
        </w:rPr>
        <w:t>
      75. Қазақстан Республикасы Iшкi iстер министрлiгi Қылмыстық-атқару жүйесі комитеті "№ 75 мекеме".</w:t>
      </w:r>
    </w:p>
    <w:bookmarkEnd w:id="101"/>
    <w:bookmarkStart w:name="z106" w:id="102"/>
    <w:p>
      <w:pPr>
        <w:spacing w:after="0"/>
        <w:ind w:left="0"/>
        <w:jc w:val="both"/>
      </w:pPr>
      <w:r>
        <w:rPr>
          <w:rFonts w:ascii="Times New Roman"/>
          <w:b w:val="false"/>
          <w:i w:val="false"/>
          <w:color w:val="000000"/>
          <w:sz w:val="28"/>
        </w:rPr>
        <w:t>
      76. Қазақстан Республикасы Iшкi iстер министрлiгi Қылмыстық-атқару жүйесі комитеті "№ 76 мекеме".</w:t>
      </w:r>
    </w:p>
    <w:bookmarkEnd w:id="102"/>
    <w:bookmarkStart w:name="z107" w:id="103"/>
    <w:p>
      <w:pPr>
        <w:spacing w:after="0"/>
        <w:ind w:left="0"/>
        <w:jc w:val="both"/>
      </w:pPr>
      <w:r>
        <w:rPr>
          <w:rFonts w:ascii="Times New Roman"/>
          <w:b w:val="false"/>
          <w:i w:val="false"/>
          <w:color w:val="000000"/>
          <w:sz w:val="28"/>
        </w:rPr>
        <w:t>
      77. Қазақстан Республикасы Iшкi iстер министрлiгi Қылмыстық-атқару жүйесі комитеті "№ 77 мекеме".</w:t>
      </w:r>
    </w:p>
    <w:bookmarkEnd w:id="103"/>
    <w:bookmarkStart w:name="z108" w:id="104"/>
    <w:p>
      <w:pPr>
        <w:spacing w:after="0"/>
        <w:ind w:left="0"/>
        <w:jc w:val="both"/>
      </w:pPr>
      <w:r>
        <w:rPr>
          <w:rFonts w:ascii="Times New Roman"/>
          <w:b w:val="false"/>
          <w:i w:val="false"/>
          <w:color w:val="000000"/>
          <w:sz w:val="28"/>
        </w:rPr>
        <w:t>
      78. Қазақстан Республикасы Iшкi iстер министрлiгi Қылмыстық-атқару жүйесі комитеті "№ 78 мекеме".</w:t>
      </w:r>
    </w:p>
    <w:bookmarkEnd w:id="104"/>
    <w:bookmarkStart w:name="z109" w:id="105"/>
    <w:p>
      <w:pPr>
        <w:spacing w:after="0"/>
        <w:ind w:left="0"/>
        <w:jc w:val="both"/>
      </w:pPr>
      <w:r>
        <w:rPr>
          <w:rFonts w:ascii="Times New Roman"/>
          <w:b w:val="false"/>
          <w:i w:val="false"/>
          <w:color w:val="000000"/>
          <w:sz w:val="28"/>
        </w:rPr>
        <w:t>
      79. Қазақстан Республикасы Iшкi iстер министрлiгi Қылмыстық-атқару жүйесі комитеті "№ 79 мекеме".</w:t>
      </w:r>
    </w:p>
    <w:bookmarkEnd w:id="105"/>
    <w:bookmarkStart w:name="z110" w:id="106"/>
    <w:p>
      <w:pPr>
        <w:spacing w:after="0"/>
        <w:ind w:left="0"/>
        <w:jc w:val="both"/>
      </w:pPr>
      <w:r>
        <w:rPr>
          <w:rFonts w:ascii="Times New Roman"/>
          <w:b w:val="false"/>
          <w:i w:val="false"/>
          <w:color w:val="000000"/>
          <w:sz w:val="28"/>
        </w:rPr>
        <w:t>
      80. Қазақстан Республикасы Ішкі істер министрлігі Қылмыстық-атқару жүйесі комитеті Алматы қаласы бойынша Қылмыстық-атқару жүйесі департаментінің күзет бөлiмi.</w:t>
      </w:r>
    </w:p>
    <w:bookmarkEnd w:id="106"/>
    <w:bookmarkStart w:name="z111" w:id="107"/>
    <w:p>
      <w:pPr>
        <w:spacing w:after="0"/>
        <w:ind w:left="0"/>
        <w:jc w:val="both"/>
      </w:pPr>
      <w:r>
        <w:rPr>
          <w:rFonts w:ascii="Times New Roman"/>
          <w:b w:val="false"/>
          <w:i w:val="false"/>
          <w:color w:val="000000"/>
          <w:sz w:val="28"/>
        </w:rPr>
        <w:t>
      81. Қазақстан Республикасы Ішкі істер министрлігі Қылмыстық-атқару жүйесі комитетінің оқу орталығы.";</w:t>
      </w:r>
    </w:p>
    <w:bookmarkEnd w:id="107"/>
    <w:bookmarkStart w:name="z112" w:id="108"/>
    <w:p>
      <w:pPr>
        <w:spacing w:after="0"/>
        <w:ind w:left="0"/>
        <w:jc w:val="both"/>
      </w:pPr>
      <w:r>
        <w:rPr>
          <w:rFonts w:ascii="Times New Roman"/>
          <w:b w:val="false"/>
          <w:i w:val="false"/>
          <w:color w:val="000000"/>
          <w:sz w:val="28"/>
        </w:rPr>
        <w:t xml:space="preserve">
      Қазақстан Республикасы Ішкі істер министрлігі Нұр-Сұлтан қаласының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14" w:id="109"/>
    <w:p>
      <w:pPr>
        <w:spacing w:after="0"/>
        <w:ind w:left="0"/>
        <w:jc w:val="both"/>
      </w:pPr>
      <w:r>
        <w:rPr>
          <w:rFonts w:ascii="Times New Roman"/>
          <w:b w:val="false"/>
          <w:i w:val="false"/>
          <w:color w:val="000000"/>
          <w:sz w:val="28"/>
        </w:rPr>
        <w:t xml:space="preserve">
      Қазақстан Республикасы Ішкі істер министрлігі Ақмола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9"/>
    <w:bookmarkStart w:name="z115" w:id="11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10"/>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16" w:id="111"/>
    <w:p>
      <w:pPr>
        <w:spacing w:after="0"/>
        <w:ind w:left="0"/>
        <w:jc w:val="both"/>
      </w:pPr>
      <w:r>
        <w:rPr>
          <w:rFonts w:ascii="Times New Roman"/>
          <w:b w:val="false"/>
          <w:i w:val="false"/>
          <w:color w:val="000000"/>
          <w:sz w:val="28"/>
        </w:rPr>
        <w:t xml:space="preserve">
      Қазақстан Республикасы Ішкі істер министрлігі Ақтөбе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11"/>
    <w:bookmarkStart w:name="z117" w:id="11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12"/>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18" w:id="113"/>
    <w:p>
      <w:pPr>
        <w:spacing w:after="0"/>
        <w:ind w:left="0"/>
        <w:jc w:val="both"/>
      </w:pPr>
      <w:r>
        <w:rPr>
          <w:rFonts w:ascii="Times New Roman"/>
          <w:b w:val="false"/>
          <w:i w:val="false"/>
          <w:color w:val="000000"/>
          <w:sz w:val="28"/>
        </w:rPr>
        <w:t xml:space="preserve">
      Қазақстан Республикасы Ішкі істер министрлігі Алматы қаласының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13"/>
    <w:bookmarkStart w:name="z119" w:id="11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14"/>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20" w:id="115"/>
    <w:p>
      <w:pPr>
        <w:spacing w:after="0"/>
        <w:ind w:left="0"/>
        <w:jc w:val="both"/>
      </w:pPr>
      <w:r>
        <w:rPr>
          <w:rFonts w:ascii="Times New Roman"/>
          <w:b w:val="false"/>
          <w:i w:val="false"/>
          <w:color w:val="000000"/>
          <w:sz w:val="28"/>
        </w:rPr>
        <w:t xml:space="preserve">
      Қазақстан Республикасы Ішкі істер министрлігі Алматы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15"/>
    <w:bookmarkStart w:name="z121" w:id="11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16"/>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22" w:id="117"/>
    <w:p>
      <w:pPr>
        <w:spacing w:after="0"/>
        <w:ind w:left="0"/>
        <w:jc w:val="both"/>
      </w:pPr>
      <w:r>
        <w:rPr>
          <w:rFonts w:ascii="Times New Roman"/>
          <w:b w:val="false"/>
          <w:i w:val="false"/>
          <w:color w:val="000000"/>
          <w:sz w:val="28"/>
        </w:rPr>
        <w:t xml:space="preserve">
      Қазақстан Республикасы Ішкі істер министрлігі Атырау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17"/>
    <w:bookmarkStart w:name="z123" w:id="11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18"/>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24" w:id="119"/>
    <w:p>
      <w:pPr>
        <w:spacing w:after="0"/>
        <w:ind w:left="0"/>
        <w:jc w:val="both"/>
      </w:pPr>
      <w:r>
        <w:rPr>
          <w:rFonts w:ascii="Times New Roman"/>
          <w:b w:val="false"/>
          <w:i w:val="false"/>
          <w:color w:val="000000"/>
          <w:sz w:val="28"/>
        </w:rPr>
        <w:t xml:space="preserve">
      Қазақстан Республикасы Ішкі істер министрлігі Шығыс Қазақстан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19"/>
    <w:bookmarkStart w:name="z125" w:id="12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20"/>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26" w:id="121"/>
    <w:p>
      <w:pPr>
        <w:spacing w:after="0"/>
        <w:ind w:left="0"/>
        <w:jc w:val="both"/>
      </w:pPr>
      <w:r>
        <w:rPr>
          <w:rFonts w:ascii="Times New Roman"/>
          <w:b w:val="false"/>
          <w:i w:val="false"/>
          <w:color w:val="000000"/>
          <w:sz w:val="28"/>
        </w:rPr>
        <w:t xml:space="preserve">
      Қазақстан Республикасы Ішкі істер министрлігі Жамбыл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21"/>
    <w:bookmarkStart w:name="z127" w:id="12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122"/>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28" w:id="123"/>
    <w:p>
      <w:pPr>
        <w:spacing w:after="0"/>
        <w:ind w:left="0"/>
        <w:jc w:val="both"/>
      </w:pPr>
      <w:r>
        <w:rPr>
          <w:rFonts w:ascii="Times New Roman"/>
          <w:b w:val="false"/>
          <w:i w:val="false"/>
          <w:color w:val="000000"/>
          <w:sz w:val="28"/>
        </w:rPr>
        <w:t xml:space="preserve">
      Қазақстан Республикасы Ішкі істер министрлігі Батыс Қазақстан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23"/>
    <w:bookmarkStart w:name="z129" w:id="12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124"/>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30" w:id="125"/>
    <w:p>
      <w:pPr>
        <w:spacing w:after="0"/>
        <w:ind w:left="0"/>
        <w:jc w:val="both"/>
      </w:pPr>
      <w:r>
        <w:rPr>
          <w:rFonts w:ascii="Times New Roman"/>
          <w:b w:val="false"/>
          <w:i w:val="false"/>
          <w:color w:val="000000"/>
          <w:sz w:val="28"/>
        </w:rPr>
        <w:t xml:space="preserve">
      Қазақстан Республикасы Ішкі істер министрлігі Қарағанды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25"/>
    <w:bookmarkStart w:name="z131" w:id="12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 xml:space="preserve">22) тармақшасы </w:t>
      </w:r>
      <w:r>
        <w:rPr>
          <w:rFonts w:ascii="Times New Roman"/>
          <w:b w:val="false"/>
          <w:i w:val="false"/>
          <w:color w:val="000000"/>
          <w:sz w:val="28"/>
        </w:rPr>
        <w:t xml:space="preserve"> мынадай редакцияда жазылсын: </w:t>
      </w:r>
    </w:p>
    <w:bookmarkEnd w:id="126"/>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32" w:id="127"/>
    <w:p>
      <w:pPr>
        <w:spacing w:after="0"/>
        <w:ind w:left="0"/>
        <w:jc w:val="both"/>
      </w:pPr>
      <w:r>
        <w:rPr>
          <w:rFonts w:ascii="Times New Roman"/>
          <w:b w:val="false"/>
          <w:i w:val="false"/>
          <w:color w:val="000000"/>
          <w:sz w:val="28"/>
        </w:rPr>
        <w:t xml:space="preserve">
      Қазақстан Республикасы Ішкі істер министрлігі Қостанай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27"/>
    <w:bookmarkStart w:name="z133" w:id="12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128"/>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34" w:id="129"/>
    <w:p>
      <w:pPr>
        <w:spacing w:after="0"/>
        <w:ind w:left="0"/>
        <w:jc w:val="both"/>
      </w:pPr>
      <w:r>
        <w:rPr>
          <w:rFonts w:ascii="Times New Roman"/>
          <w:b w:val="false"/>
          <w:i w:val="false"/>
          <w:color w:val="000000"/>
          <w:sz w:val="28"/>
        </w:rPr>
        <w:t xml:space="preserve">
      Қазақстан Республикасы Ішкі істер министрлігі Қызылорда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29"/>
    <w:bookmarkStart w:name="z135" w:id="13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130"/>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36" w:id="131"/>
    <w:p>
      <w:pPr>
        <w:spacing w:after="0"/>
        <w:ind w:left="0"/>
        <w:jc w:val="both"/>
      </w:pPr>
      <w:r>
        <w:rPr>
          <w:rFonts w:ascii="Times New Roman"/>
          <w:b w:val="false"/>
          <w:i w:val="false"/>
          <w:color w:val="000000"/>
          <w:sz w:val="28"/>
        </w:rPr>
        <w:t xml:space="preserve">
      Қазақстан Республикасы Ішкі істер министрлігі Маңғыстау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31"/>
    <w:bookmarkStart w:name="z137" w:id="13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32"/>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38" w:id="133"/>
    <w:p>
      <w:pPr>
        <w:spacing w:after="0"/>
        <w:ind w:left="0"/>
        <w:jc w:val="both"/>
      </w:pPr>
      <w:r>
        <w:rPr>
          <w:rFonts w:ascii="Times New Roman"/>
          <w:b w:val="false"/>
          <w:i w:val="false"/>
          <w:color w:val="000000"/>
          <w:sz w:val="28"/>
        </w:rPr>
        <w:t xml:space="preserve">
      Қазақстан Республикасы Ішкі істер министрлігі Павлодар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33"/>
    <w:bookmarkStart w:name="z139" w:id="13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134"/>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40" w:id="135"/>
    <w:p>
      <w:pPr>
        <w:spacing w:after="0"/>
        <w:ind w:left="0"/>
        <w:jc w:val="both"/>
      </w:pPr>
      <w:r>
        <w:rPr>
          <w:rFonts w:ascii="Times New Roman"/>
          <w:b w:val="false"/>
          <w:i w:val="false"/>
          <w:color w:val="000000"/>
          <w:sz w:val="28"/>
        </w:rPr>
        <w:t xml:space="preserve">
      Қазақстан Республикасы Ішкі істер министрлігі Солтүстік Қазақстан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35"/>
    <w:bookmarkStart w:name="z141" w:id="13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136"/>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42" w:id="137"/>
    <w:p>
      <w:pPr>
        <w:spacing w:after="0"/>
        <w:ind w:left="0"/>
        <w:jc w:val="both"/>
      </w:pPr>
      <w:r>
        <w:rPr>
          <w:rFonts w:ascii="Times New Roman"/>
          <w:b w:val="false"/>
          <w:i w:val="false"/>
          <w:color w:val="000000"/>
          <w:sz w:val="28"/>
        </w:rPr>
        <w:t xml:space="preserve">
      Қазақстан Республикасы Ішкі істер министрлігі Шымкент қаласының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37"/>
    <w:bookmarkStart w:name="z143" w:id="13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138"/>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44" w:id="139"/>
    <w:p>
      <w:pPr>
        <w:spacing w:after="0"/>
        <w:ind w:left="0"/>
        <w:jc w:val="both"/>
      </w:pPr>
      <w:r>
        <w:rPr>
          <w:rFonts w:ascii="Times New Roman"/>
          <w:b w:val="false"/>
          <w:i w:val="false"/>
          <w:color w:val="000000"/>
          <w:sz w:val="28"/>
        </w:rPr>
        <w:t xml:space="preserve">
      Қазақстан Республикасы Ішкі істер министрлігі Көліктегі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22) тармақшасы мынадай редакцияда жазылсын:</w:t>
      </w:r>
    </w:p>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bookmarkStart w:name="z146" w:id="140"/>
    <w:p>
      <w:pPr>
        <w:spacing w:after="0"/>
        <w:ind w:left="0"/>
        <w:jc w:val="both"/>
      </w:pPr>
      <w:r>
        <w:rPr>
          <w:rFonts w:ascii="Times New Roman"/>
          <w:b w:val="false"/>
          <w:i w:val="false"/>
          <w:color w:val="000000"/>
          <w:sz w:val="28"/>
        </w:rPr>
        <w:t xml:space="preserve">
      Қазақстан Республикасы Ішкі істер министрлігі Түркістан облысының Полиция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40"/>
    <w:bookmarkStart w:name="z147" w:id="14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41"/>
    <w:p>
      <w:pPr>
        <w:spacing w:after="0"/>
        <w:ind w:left="0"/>
        <w:jc w:val="both"/>
      </w:pPr>
      <w:r>
        <w:rPr>
          <w:rFonts w:ascii="Times New Roman"/>
          <w:b w:val="false"/>
          <w:i w:val="false"/>
          <w:color w:val="000000"/>
          <w:sz w:val="28"/>
        </w:rPr>
        <w:t>
      22) мүгедектігі бар адамдардың қажеттілігін ескере отырып, оларға бірдей қолжетімдікті қамтамасыз ету мақсатында жол қозғалысы қауіпсіздігін қамтамасыз ету бөлігіндегі жолдарды жобалауға, салуға, жөндеуге, ұстауға және басқаруға нормативтік, жобалау және техникалық құжаттарды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50" w:id="14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5-1, 12-1, 19-1, 22-1-қосымшалармен толықтырылсын.</w:t>
      </w:r>
    </w:p>
    <w:bookmarkEnd w:id="142"/>
    <w:bookmarkStart w:name="z151" w:id="143"/>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(О.Ж. Жолдасов) Қазақстан Республикасының заңнамасында белгіленген тәртіппен:</w:t>
      </w:r>
    </w:p>
    <w:bookmarkEnd w:id="143"/>
    <w:bookmarkStart w:name="z152" w:id="144"/>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көшірмесін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44"/>
    <w:bookmarkStart w:name="z153" w:id="145"/>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145"/>
    <w:bookmarkStart w:name="z154" w:id="146"/>
    <w:p>
      <w:pPr>
        <w:spacing w:after="0"/>
        <w:ind w:left="0"/>
        <w:jc w:val="both"/>
      </w:pPr>
      <w:r>
        <w:rPr>
          <w:rFonts w:ascii="Times New Roman"/>
          <w:b w:val="false"/>
          <w:i w:val="false"/>
          <w:color w:val="000000"/>
          <w:sz w:val="28"/>
        </w:rPr>
        <w:t>
      3) осы бұйрыққа қол қойылған күнінен бастап жиырма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46"/>
    <w:bookmarkStart w:name="z155" w:id="147"/>
    <w:p>
      <w:pPr>
        <w:spacing w:after="0"/>
        <w:ind w:left="0"/>
        <w:jc w:val="both"/>
      </w:pPr>
      <w:r>
        <w:rPr>
          <w:rFonts w:ascii="Times New Roman"/>
          <w:b w:val="false"/>
          <w:i w:val="false"/>
          <w:color w:val="000000"/>
          <w:sz w:val="28"/>
        </w:rPr>
        <w:t>
      3. Ішкі істер органдарының аумақтық бөлімшелерінің бастықтары Қазақстан Республикасының заңнамасында белгіленген тәртіпте тіркеуші органдарда құрылтай құжаттарындағы өзгерістер мен толықтыруларды, және де жаңа қабылданған ережелерді тіркеуді қамтамасыз етсін.</w:t>
      </w:r>
    </w:p>
    <w:bookmarkEnd w:id="147"/>
    <w:bookmarkStart w:name="z156" w:id="148"/>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148"/>
    <w:bookmarkStart w:name="z157" w:id="149"/>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Ішкі істер министрінің міндетін </w:t>
            </w:r>
          </w:p>
          <w:p>
            <w:pPr>
              <w:spacing w:after="20"/>
              <w:ind w:left="20"/>
              <w:jc w:val="both"/>
            </w:pPr>
            <w:r>
              <w:rPr>
                <w:rFonts w:ascii="Times New Roman"/>
                <w:b w:val="false"/>
                <w:i/>
                <w:color w:val="000000"/>
                <w:sz w:val="20"/>
              </w:rPr>
              <w:t xml:space="preserve">            атқарушы полиция 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 " _________</w:t>
            </w:r>
            <w:r>
              <w:br/>
            </w:r>
            <w:r>
              <w:rPr>
                <w:rFonts w:ascii="Times New Roman"/>
                <w:b w:val="false"/>
                <w:i w:val="false"/>
                <w:color w:val="000000"/>
                <w:sz w:val="20"/>
              </w:rPr>
              <w:t>№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25-қосымша</w:t>
            </w:r>
          </w:p>
        </w:tc>
      </w:tr>
    </w:tbl>
    <w:bookmarkStart w:name="z159" w:id="150"/>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Алматы облысы бойынша және Жетісу облысы бойынша Қылмыстық-атқару жүйесі департаменті туралы</w:t>
      </w:r>
      <w:r>
        <w:br/>
      </w:r>
      <w:r>
        <w:rPr>
          <w:rFonts w:ascii="Times New Roman"/>
          <w:b/>
          <w:i w:val="false"/>
          <w:color w:val="000000"/>
        </w:rPr>
        <w:t>ЕРЕЖЕ</w:t>
      </w:r>
    </w:p>
    <w:bookmarkEnd w:id="150"/>
    <w:bookmarkStart w:name="z160" w:id="151"/>
    <w:p>
      <w:pPr>
        <w:spacing w:after="0"/>
        <w:ind w:left="0"/>
        <w:jc w:val="left"/>
      </w:pPr>
      <w:r>
        <w:rPr>
          <w:rFonts w:ascii="Times New Roman"/>
          <w:b/>
          <w:i w:val="false"/>
          <w:color w:val="000000"/>
        </w:rPr>
        <w:t xml:space="preserve"> 1. Жалпы ережелер</w:t>
      </w:r>
    </w:p>
    <w:bookmarkEnd w:id="151"/>
    <w:bookmarkStart w:name="z161" w:id="152"/>
    <w:p>
      <w:pPr>
        <w:spacing w:after="0"/>
        <w:ind w:left="0"/>
        <w:jc w:val="both"/>
      </w:pPr>
      <w:r>
        <w:rPr>
          <w:rFonts w:ascii="Times New Roman"/>
          <w:b w:val="false"/>
          <w:i w:val="false"/>
          <w:color w:val="000000"/>
          <w:sz w:val="28"/>
        </w:rPr>
        <w:t>
      1. Алматы облысы бойынша және Жетісу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152"/>
    <w:bookmarkStart w:name="z162" w:id="1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53"/>
    <w:bookmarkStart w:name="z163" w:id="15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4"/>
    <w:bookmarkStart w:name="z164" w:id="15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5"/>
    <w:bookmarkStart w:name="z165" w:id="156"/>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56"/>
    <w:bookmarkStart w:name="z166" w:id="15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57"/>
    <w:bookmarkStart w:name="z167" w:id="15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58"/>
    <w:bookmarkStart w:name="z168" w:id="159"/>
    <w:p>
      <w:pPr>
        <w:spacing w:after="0"/>
        <w:ind w:left="0"/>
        <w:jc w:val="both"/>
      </w:pPr>
      <w:r>
        <w:rPr>
          <w:rFonts w:ascii="Times New Roman"/>
          <w:b w:val="false"/>
          <w:i w:val="false"/>
          <w:color w:val="000000"/>
          <w:sz w:val="28"/>
        </w:rPr>
        <w:t>
      8. Департаменттің орналасқан жері: 040000 Қазақстан Республикасы, Алматы облысы, Талдықорған қаласы Шығыс өндірістік аймағы.</w:t>
      </w:r>
    </w:p>
    <w:bookmarkEnd w:id="159"/>
    <w:bookmarkStart w:name="z169" w:id="16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Алматы облысы бойынша және Жетісу облысы бойынша Қылмыстық-атқару жүйесі департаменті" республикалық мемлекеттік мекемесі.</w:t>
      </w:r>
    </w:p>
    <w:bookmarkEnd w:id="160"/>
    <w:bookmarkStart w:name="z170" w:id="1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1"/>
    <w:bookmarkStart w:name="z171" w:id="16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2"/>
    <w:bookmarkStart w:name="z172" w:id="163"/>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6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73" w:id="164"/>
    <w:p>
      <w:pPr>
        <w:spacing w:after="0"/>
        <w:ind w:left="0"/>
        <w:jc w:val="left"/>
      </w:pPr>
      <w:r>
        <w:rPr>
          <w:rFonts w:ascii="Times New Roman"/>
          <w:b/>
          <w:i w:val="false"/>
          <w:color w:val="000000"/>
        </w:rPr>
        <w:t xml:space="preserve"> 2. Департаменттің негізгі міндеттері мен функциялары</w:t>
      </w:r>
    </w:p>
    <w:bookmarkEnd w:id="164"/>
    <w:bookmarkStart w:name="z174" w:id="165"/>
    <w:p>
      <w:pPr>
        <w:spacing w:after="0"/>
        <w:ind w:left="0"/>
        <w:jc w:val="both"/>
      </w:pPr>
      <w:r>
        <w:rPr>
          <w:rFonts w:ascii="Times New Roman"/>
          <w:b w:val="false"/>
          <w:i w:val="false"/>
          <w:color w:val="000000"/>
          <w:sz w:val="28"/>
        </w:rPr>
        <w:t>
      13. Департаменттің негізгі міндеттері:</w:t>
      </w:r>
    </w:p>
    <w:bookmarkEnd w:id="165"/>
    <w:p>
      <w:pPr>
        <w:spacing w:after="0"/>
        <w:ind w:left="0"/>
        <w:jc w:val="both"/>
      </w:pPr>
      <w:r>
        <w:rPr>
          <w:rFonts w:ascii="Times New Roman"/>
          <w:b w:val="false"/>
          <w:i w:val="false"/>
          <w:color w:val="000000"/>
          <w:sz w:val="28"/>
        </w:rPr>
        <w:t>
      1) қылмыстық жазаларды орындауды және сотталғандарды, тергеу қамауындағыларды, күдіктілерді және айыпталушыларды ұстауды қамтамасыз ететін мекемелерге басшылық етуді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 дайындалып жатқан және жасалатын қылмыстар мен жазаны орындаудың және қамауда ұстаудың белгіленген тәртібін бұзушылықты анықтау, ашу, жолын кесу, алдын алу;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көрсетуді ұйымдастыру;</w:t>
      </w:r>
    </w:p>
    <w:p>
      <w:pPr>
        <w:spacing w:after="0"/>
        <w:ind w:left="0"/>
        <w:jc w:val="both"/>
      </w:pPr>
      <w:r>
        <w:rPr>
          <w:rFonts w:ascii="Times New Roman"/>
          <w:b w:val="false"/>
          <w:i w:val="false"/>
          <w:color w:val="000000"/>
          <w:sz w:val="28"/>
        </w:rPr>
        <w:t>
      5) ҚАЖ мекемелерінде режимді, қадағалауды, күзетті қамтамасыз етуге бақылауды жүзеге асыру, сондай-ақ өртке қарсы қауіпсіздікті қамтамасыз етуге, ҚАЖ мекемелерінде өткізу режимін ұйымдастыруға бақылауды жүзеге асыру;</w:t>
      </w:r>
    </w:p>
    <w:p>
      <w:pPr>
        <w:spacing w:after="0"/>
        <w:ind w:left="0"/>
        <w:jc w:val="both"/>
      </w:pPr>
      <w:r>
        <w:rPr>
          <w:rFonts w:ascii="Times New Roman"/>
          <w:b w:val="false"/>
          <w:i w:val="false"/>
          <w:color w:val="000000"/>
          <w:sz w:val="28"/>
        </w:rPr>
        <w:t>
      6) пробация қызметінің есебінде тұрған адамдарға қатысты бас бостандығынан айыруға байланысты емес қылмыстық жазалардың орындалуын жүзеге асырады;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175" w:id="166"/>
    <w:p>
      <w:pPr>
        <w:spacing w:after="0"/>
        <w:ind w:left="0"/>
        <w:jc w:val="both"/>
      </w:pPr>
      <w:r>
        <w:rPr>
          <w:rFonts w:ascii="Times New Roman"/>
          <w:b w:val="false"/>
          <w:i w:val="false"/>
          <w:color w:val="000000"/>
          <w:sz w:val="28"/>
        </w:rPr>
        <w:t>
      14. Функциялары:</w:t>
      </w:r>
    </w:p>
    <w:bookmarkEnd w:id="166"/>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жазасын өтеудің тәртібі мен жағдайын сақтауын, ҚАЖ мекемелерінің күзетін қамтамасыз етеді;</w:t>
      </w:r>
    </w:p>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ондағы жедел жағдайға бақылауды жүзеге асырады, персоналдың, күдіктілердің, айыпталушылардың және сотталғандардың қауіпсіздігін, оларды айдауылдауды қамтамасыз етеді;</w:t>
      </w:r>
    </w:p>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 түзету нәтижелерін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жасасуын, олардың тұрмыстық және жұмыспен қамтамасыз етеді;</w:t>
      </w:r>
    </w:p>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ұйғарымдарына сәйкес орналастыруды ұйымдастырады;</w:t>
      </w:r>
    </w:p>
    <w:p>
      <w:pPr>
        <w:spacing w:after="0"/>
        <w:ind w:left="0"/>
        <w:jc w:val="both"/>
      </w:pPr>
      <w:r>
        <w:rPr>
          <w:rFonts w:ascii="Times New Roman"/>
          <w:b w:val="false"/>
          <w:i w:val="false"/>
          <w:color w:val="000000"/>
          <w:sz w:val="28"/>
        </w:rPr>
        <w:t>
      6) жазаны өтеу және орындау тәртібі мен жағдайын реттейді;</w:t>
      </w:r>
    </w:p>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іздестіруді жүзеге асырады;</w:t>
      </w:r>
    </w:p>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қызметтері мен полиция бөліністерінің өзара іс-қимыл жасасуын жүзеге асырады;</w:t>
      </w:r>
    </w:p>
    <w:p>
      <w:pPr>
        <w:spacing w:after="0"/>
        <w:ind w:left="0"/>
        <w:jc w:val="both"/>
      </w:pPr>
      <w:r>
        <w:rPr>
          <w:rFonts w:ascii="Times New Roman"/>
          <w:b w:val="false"/>
          <w:i w:val="false"/>
          <w:color w:val="000000"/>
          <w:sz w:val="28"/>
        </w:rPr>
        <w:t>
      9) соттың құрмет, әскери, арнайы немесе өзге де атақтарынан, сыныптық шен, дипломатиялық дәреже және сыныптық біліктіліктерінен айыру бөлігінде үкімін орындайды;</w:t>
      </w:r>
    </w:p>
    <w:p>
      <w:pPr>
        <w:spacing w:after="0"/>
        <w:ind w:left="0"/>
        <w:jc w:val="both"/>
      </w:pPr>
      <w:r>
        <w:rPr>
          <w:rFonts w:ascii="Times New Roman"/>
          <w:b w:val="false"/>
          <w:i w:val="false"/>
          <w:color w:val="000000"/>
          <w:sz w:val="28"/>
        </w:rPr>
        <w:t>
      10) жедел-іздестіру қызметін жүзеге асырады;</w:t>
      </w:r>
    </w:p>
    <w:p>
      <w:pPr>
        <w:spacing w:after="0"/>
        <w:ind w:left="0"/>
        <w:jc w:val="both"/>
      </w:pPr>
      <w:r>
        <w:rPr>
          <w:rFonts w:ascii="Times New Roman"/>
          <w:b w:val="false"/>
          <w:i w:val="false"/>
          <w:color w:val="000000"/>
          <w:sz w:val="28"/>
        </w:rPr>
        <w:t>
      11) азаматтарды, сотталғандарды және тергеу қамауындағыларды, заңды тұлғалардың өкілдерін жеке қабылдауды жүзеге асырады, шағымдар мен арыздарды қарайды, олар бойынша шешімдер қабылдайды;</w:t>
      </w:r>
    </w:p>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p>
      <w:pPr>
        <w:spacing w:after="0"/>
        <w:ind w:left="0"/>
        <w:jc w:val="both"/>
      </w:pPr>
      <w:r>
        <w:rPr>
          <w:rFonts w:ascii="Times New Roman"/>
          <w:b w:val="false"/>
          <w:i w:val="false"/>
          <w:color w:val="000000"/>
          <w:sz w:val="28"/>
        </w:rPr>
        <w:t>
      13) кадрлардың даярлығы мен оқуын ұйымдастырады, кадрларға қажеттілікті анықтайды;</w:t>
      </w:r>
    </w:p>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p>
    <w:bookmarkStart w:name="z176" w:id="167"/>
    <w:p>
      <w:pPr>
        <w:spacing w:after="0"/>
        <w:ind w:left="0"/>
        <w:jc w:val="both"/>
      </w:pPr>
      <w:r>
        <w:rPr>
          <w:rFonts w:ascii="Times New Roman"/>
          <w:b w:val="false"/>
          <w:i w:val="false"/>
          <w:color w:val="000000"/>
          <w:sz w:val="28"/>
        </w:rPr>
        <w:t>
      15. Құқықтары мен міндеттері:</w:t>
      </w:r>
    </w:p>
    <w:bookmarkEnd w:id="16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осындай жағдайларды болдырмау бойынша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177" w:id="168"/>
    <w:p>
      <w:pPr>
        <w:spacing w:after="0"/>
        <w:ind w:left="0"/>
        <w:jc w:val="left"/>
      </w:pPr>
      <w:r>
        <w:rPr>
          <w:rFonts w:ascii="Times New Roman"/>
          <w:b/>
          <w:i w:val="false"/>
          <w:color w:val="000000"/>
        </w:rPr>
        <w:t xml:space="preserve"> 3. Департаменттің қызметін ұйымдастыру</w:t>
      </w:r>
    </w:p>
    <w:bookmarkEnd w:id="168"/>
    <w:bookmarkStart w:name="z178" w:id="16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69"/>
    <w:bookmarkStart w:name="z179" w:id="17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170"/>
    <w:bookmarkStart w:name="z180" w:id="17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71"/>
    <w:bookmarkStart w:name="z181" w:id="172"/>
    <w:p>
      <w:pPr>
        <w:spacing w:after="0"/>
        <w:ind w:left="0"/>
        <w:jc w:val="both"/>
      </w:pPr>
      <w:r>
        <w:rPr>
          <w:rFonts w:ascii="Times New Roman"/>
          <w:b w:val="false"/>
          <w:i w:val="false"/>
          <w:color w:val="000000"/>
          <w:sz w:val="28"/>
        </w:rPr>
        <w:t>
      19. Департамент бастығының өкілеттігі:</w:t>
      </w:r>
    </w:p>
    <w:bookmarkEnd w:id="172"/>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p>
      <w:pPr>
        <w:spacing w:after="0"/>
        <w:ind w:left="0"/>
        <w:jc w:val="both"/>
      </w:pPr>
      <w:r>
        <w:rPr>
          <w:rFonts w:ascii="Times New Roman"/>
          <w:b w:val="false"/>
          <w:i w:val="false"/>
          <w:color w:val="000000"/>
          <w:sz w:val="28"/>
        </w:rPr>
        <w:t>
      4) Департаменттің және оған ведомстволық бағынысты мекемелердің жеке құрамының сыбайлас жемқорлыққа қарсы заңнаманы сақтауын қамтамасыз етеді;</w:t>
      </w:r>
    </w:p>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p>
      <w:pPr>
        <w:spacing w:after="0"/>
        <w:ind w:left="0"/>
        <w:jc w:val="both"/>
      </w:pPr>
      <w:r>
        <w:rPr>
          <w:rFonts w:ascii="Times New Roman"/>
          <w:b w:val="false"/>
          <w:i w:val="false"/>
          <w:color w:val="000000"/>
          <w:sz w:val="28"/>
        </w:rPr>
        <w:t>
      7) заңнамада белгіленген тәртіпте Департаменттің қызметкерлерін ҚАЖ органдары мен мекемелеріне практикалық көмек көрсету және олардың қызметіне тексеру жүргізу, басқа да қызметтік мәселелерді шешу үшін іссапарларға жібереді;</w:t>
      </w:r>
    </w:p>
    <w:p>
      <w:pPr>
        <w:spacing w:after="0"/>
        <w:ind w:left="0"/>
        <w:jc w:val="both"/>
      </w:pPr>
      <w:r>
        <w:rPr>
          <w:rFonts w:ascii="Times New Roman"/>
          <w:b w:val="false"/>
          <w:i w:val="false"/>
          <w:color w:val="000000"/>
          <w:sz w:val="28"/>
        </w:rPr>
        <w:t>
      8)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p>
      <w:pPr>
        <w:spacing w:after="0"/>
        <w:ind w:left="0"/>
        <w:jc w:val="both"/>
      </w:pPr>
      <w:r>
        <w:rPr>
          <w:rFonts w:ascii="Times New Roman"/>
          <w:b w:val="false"/>
          <w:i w:val="false"/>
          <w:color w:val="000000"/>
          <w:sz w:val="28"/>
        </w:rPr>
        <w:t>
      9) берілген құқықтар шегінде еңбек заңнамасына және құқық қорғау қызметі туралы заңнамаға сәйкес тәртіптік жазалар қолданады;</w:t>
      </w:r>
    </w:p>
    <w:p>
      <w:pPr>
        <w:spacing w:after="0"/>
        <w:ind w:left="0"/>
        <w:jc w:val="both"/>
      </w:pPr>
      <w:r>
        <w:rPr>
          <w:rFonts w:ascii="Times New Roman"/>
          <w:b w:val="false"/>
          <w:i w:val="false"/>
          <w:color w:val="000000"/>
          <w:sz w:val="28"/>
        </w:rPr>
        <w:t>
      10)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p>
      <w:pPr>
        <w:spacing w:after="0"/>
        <w:ind w:left="0"/>
        <w:jc w:val="both"/>
      </w:pPr>
      <w:r>
        <w:rPr>
          <w:rFonts w:ascii="Times New Roman"/>
          <w:b w:val="false"/>
          <w:i w:val="false"/>
          <w:color w:val="000000"/>
          <w:sz w:val="28"/>
        </w:rPr>
        <w:t>
      11)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p>
      <w:pPr>
        <w:spacing w:after="0"/>
        <w:ind w:left="0"/>
        <w:jc w:val="both"/>
      </w:pPr>
      <w:r>
        <w:rPr>
          <w:rFonts w:ascii="Times New Roman"/>
          <w:b w:val="false"/>
          <w:i w:val="false"/>
          <w:color w:val="000000"/>
          <w:sz w:val="28"/>
        </w:rPr>
        <w:t>
      12)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p>
      <w:pPr>
        <w:spacing w:after="0"/>
        <w:ind w:left="0"/>
        <w:jc w:val="both"/>
      </w:pPr>
      <w:r>
        <w:rPr>
          <w:rFonts w:ascii="Times New Roman"/>
          <w:b w:val="false"/>
          <w:i w:val="false"/>
          <w:color w:val="000000"/>
          <w:sz w:val="28"/>
        </w:rPr>
        <w:t>
      13) Департаменттің құрылымдық бөліністері туралы ережелерді және лауазымды адамдардың функционалдық міндеттерін бекітеді;</w:t>
      </w:r>
    </w:p>
    <w:p>
      <w:pPr>
        <w:spacing w:after="0"/>
        <w:ind w:left="0"/>
        <w:jc w:val="both"/>
      </w:pPr>
      <w:r>
        <w:rPr>
          <w:rFonts w:ascii="Times New Roman"/>
          <w:b w:val="false"/>
          <w:i w:val="false"/>
          <w:color w:val="000000"/>
          <w:sz w:val="28"/>
        </w:rPr>
        <w:t>
      14) заңнамаға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жағдайда оның өкілеттіктерін қолданыстағы заңнамаға сәйкес оны алмастыратын адам жүзеге асырады.</w:t>
      </w:r>
    </w:p>
    <w:bookmarkStart w:name="z182" w:id="17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173"/>
    <w:bookmarkStart w:name="z183" w:id="174"/>
    <w:p>
      <w:pPr>
        <w:spacing w:after="0"/>
        <w:ind w:left="0"/>
        <w:jc w:val="left"/>
      </w:pPr>
      <w:r>
        <w:rPr>
          <w:rFonts w:ascii="Times New Roman"/>
          <w:b/>
          <w:i w:val="false"/>
          <w:color w:val="000000"/>
        </w:rPr>
        <w:t xml:space="preserve"> 4. Департаменттің мүлкі</w:t>
      </w:r>
    </w:p>
    <w:bookmarkEnd w:id="174"/>
    <w:bookmarkStart w:name="z184" w:id="17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175"/>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85" w:id="17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76"/>
    <w:bookmarkStart w:name="z186" w:id="177"/>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тәсiлмен билiк етуге құқығы жоқ.</w:t>
      </w:r>
    </w:p>
    <w:bookmarkEnd w:id="177"/>
    <w:bookmarkStart w:name="z187" w:id="178"/>
    <w:p>
      <w:pPr>
        <w:spacing w:after="0"/>
        <w:ind w:left="0"/>
        <w:jc w:val="left"/>
      </w:pPr>
      <w:r>
        <w:rPr>
          <w:rFonts w:ascii="Times New Roman"/>
          <w:b/>
          <w:i w:val="false"/>
          <w:color w:val="000000"/>
        </w:rPr>
        <w:t xml:space="preserve"> 5. Департаментті қайта ұйымдастыру және тарату</w:t>
      </w:r>
    </w:p>
    <w:bookmarkEnd w:id="178"/>
    <w:bookmarkStart w:name="z188" w:id="17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 " _________</w:t>
            </w:r>
            <w:r>
              <w:br/>
            </w:r>
            <w:r>
              <w:rPr>
                <w:rFonts w:ascii="Times New Roman"/>
                <w:b w:val="false"/>
                <w:i w:val="false"/>
                <w:color w:val="000000"/>
                <w:sz w:val="20"/>
              </w:rPr>
              <w:t>№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30-қосымша</w:t>
            </w:r>
          </w:p>
        </w:tc>
      </w:tr>
    </w:tbl>
    <w:bookmarkStart w:name="z190" w:id="180"/>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туралы</w:t>
      </w:r>
      <w:r>
        <w:br/>
      </w:r>
      <w:r>
        <w:rPr>
          <w:rFonts w:ascii="Times New Roman"/>
          <w:b/>
          <w:i w:val="false"/>
          <w:color w:val="000000"/>
        </w:rPr>
        <w:t>ЕРЕЖЕ</w:t>
      </w:r>
    </w:p>
    <w:bookmarkEnd w:id="180"/>
    <w:bookmarkStart w:name="z191" w:id="181"/>
    <w:p>
      <w:pPr>
        <w:spacing w:after="0"/>
        <w:ind w:left="0"/>
        <w:jc w:val="left"/>
      </w:pPr>
      <w:r>
        <w:rPr>
          <w:rFonts w:ascii="Times New Roman"/>
          <w:b/>
          <w:i w:val="false"/>
          <w:color w:val="000000"/>
        </w:rPr>
        <w:t xml:space="preserve"> 1. Жалпы ережелер</w:t>
      </w:r>
    </w:p>
    <w:bookmarkEnd w:id="181"/>
    <w:bookmarkStart w:name="z192" w:id="182"/>
    <w:p>
      <w:pPr>
        <w:spacing w:after="0"/>
        <w:ind w:left="0"/>
        <w:jc w:val="both"/>
      </w:pPr>
      <w:r>
        <w:rPr>
          <w:rFonts w:ascii="Times New Roman"/>
          <w:b w:val="false"/>
          <w:i w:val="false"/>
          <w:color w:val="000000"/>
          <w:sz w:val="28"/>
        </w:rPr>
        <w:t>
      1. Қарағанды облысы бойынша және Ұлытау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182"/>
    <w:bookmarkStart w:name="z193" w:id="18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83"/>
    <w:bookmarkStart w:name="z194" w:id="18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84"/>
    <w:bookmarkStart w:name="z195" w:id="18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5"/>
    <w:bookmarkStart w:name="z196" w:id="186"/>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186"/>
    <w:bookmarkStart w:name="z197" w:id="18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187"/>
    <w:bookmarkStart w:name="z198" w:id="18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88"/>
    <w:bookmarkStart w:name="z199" w:id="189"/>
    <w:p>
      <w:pPr>
        <w:spacing w:after="0"/>
        <w:ind w:left="0"/>
        <w:jc w:val="both"/>
      </w:pPr>
      <w:r>
        <w:rPr>
          <w:rFonts w:ascii="Times New Roman"/>
          <w:b w:val="false"/>
          <w:i w:val="false"/>
          <w:color w:val="000000"/>
          <w:sz w:val="28"/>
        </w:rPr>
        <w:t>
      8. Департаменттің орналасқан жері: индексі 100012, Қазақстан Республикасы, Қарағанды облысы, Қарағанды қаласы, Қазыбек Би атындағы ауданы, Поспелов көшесі, 17-үй.</w:t>
      </w:r>
    </w:p>
    <w:bookmarkEnd w:id="189"/>
    <w:bookmarkStart w:name="z200" w:id="19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республикалық мемлекеттік мекемесі.</w:t>
      </w:r>
    </w:p>
    <w:bookmarkEnd w:id="190"/>
    <w:bookmarkStart w:name="z201" w:id="19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1"/>
    <w:bookmarkStart w:name="z202" w:id="19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2"/>
    <w:bookmarkStart w:name="z203" w:id="193"/>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19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4" w:id="194"/>
    <w:p>
      <w:pPr>
        <w:spacing w:after="0"/>
        <w:ind w:left="0"/>
        <w:jc w:val="left"/>
      </w:pPr>
      <w:r>
        <w:rPr>
          <w:rFonts w:ascii="Times New Roman"/>
          <w:b/>
          <w:i w:val="false"/>
          <w:color w:val="000000"/>
        </w:rPr>
        <w:t xml:space="preserve"> 2. Департаменттің негізгі міндеттері мен функциялары</w:t>
      </w:r>
    </w:p>
    <w:bookmarkEnd w:id="194"/>
    <w:bookmarkStart w:name="z205" w:id="195"/>
    <w:p>
      <w:pPr>
        <w:spacing w:after="0"/>
        <w:ind w:left="0"/>
        <w:jc w:val="both"/>
      </w:pPr>
      <w:r>
        <w:rPr>
          <w:rFonts w:ascii="Times New Roman"/>
          <w:b w:val="false"/>
          <w:i w:val="false"/>
          <w:color w:val="000000"/>
          <w:sz w:val="28"/>
        </w:rPr>
        <w:t>
      13. Департаменттің негізгі міндеттері:</w:t>
      </w:r>
    </w:p>
    <w:bookmarkEnd w:id="195"/>
    <w:p>
      <w:pPr>
        <w:spacing w:after="0"/>
        <w:ind w:left="0"/>
        <w:jc w:val="both"/>
      </w:pPr>
      <w:r>
        <w:rPr>
          <w:rFonts w:ascii="Times New Roman"/>
          <w:b w:val="false"/>
          <w:i w:val="false"/>
          <w:color w:val="000000"/>
          <w:sz w:val="28"/>
        </w:rPr>
        <w:t>
      1) қылмыстық жазаларды орындауды және сотталғандарды, тергеу қамауындағыларды, күдіктілерді және айыпталушыларды ұстауды қамтамасыз ететін мекемелерге басшылық етуді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 дайындалып жатқан және жасалатын қылмыстар мен жазаны орындаудың және қамауда ұстаудың белгіленген тәртібін бұзушылықты анықтау, ашу, жолын кесу, алдын алу;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көрсетуді ұйымдастыру;</w:t>
      </w:r>
    </w:p>
    <w:p>
      <w:pPr>
        <w:spacing w:after="0"/>
        <w:ind w:left="0"/>
        <w:jc w:val="both"/>
      </w:pPr>
      <w:r>
        <w:rPr>
          <w:rFonts w:ascii="Times New Roman"/>
          <w:b w:val="false"/>
          <w:i w:val="false"/>
          <w:color w:val="000000"/>
          <w:sz w:val="28"/>
        </w:rPr>
        <w:t>
      5) ҚАЖ мекемелерінде режимді, қадағалауды, күзетті қамтамасыз етуге бақылауды жүзеге асыру, сондай-ақ өртке қарсы қауіпсіздікті қамтамасыз етуге, ҚАЖ мекемелерінде өткізу режимін ұйымдастыруға бақылауды жүзеге асыру;</w:t>
      </w:r>
    </w:p>
    <w:p>
      <w:pPr>
        <w:spacing w:after="0"/>
        <w:ind w:left="0"/>
        <w:jc w:val="both"/>
      </w:pPr>
      <w:r>
        <w:rPr>
          <w:rFonts w:ascii="Times New Roman"/>
          <w:b w:val="false"/>
          <w:i w:val="false"/>
          <w:color w:val="000000"/>
          <w:sz w:val="28"/>
        </w:rPr>
        <w:t>
      6) пробация қызметінің есебінде тұрған адамдарға қатысты бас бостандығынан айыруға байланысты емес қылмыстық жазалардың орындалуын жүзеге асырады;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206" w:id="196"/>
    <w:p>
      <w:pPr>
        <w:spacing w:after="0"/>
        <w:ind w:left="0"/>
        <w:jc w:val="both"/>
      </w:pPr>
      <w:r>
        <w:rPr>
          <w:rFonts w:ascii="Times New Roman"/>
          <w:b w:val="false"/>
          <w:i w:val="false"/>
          <w:color w:val="000000"/>
          <w:sz w:val="28"/>
        </w:rPr>
        <w:t>
      14. Функциялары:</w:t>
      </w:r>
    </w:p>
    <w:bookmarkEnd w:id="196"/>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жазасын өтеудің тәртібі мен жағдайын сақтауын, ҚАЖ мекемелерінің күзетін қамтамасыз етеді;</w:t>
      </w:r>
    </w:p>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ондағы жедел жағдайға бақылауды жүзеге асырады, персоналдың, күдіктілердің, айыпталушылардың және сотталғандардың қауіпсіздігін, оларды айдауылдауды қамтамасыз етеді;</w:t>
      </w:r>
    </w:p>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 түзету нәтижелерін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жасасуын, олардың тұрмыстық және жұмыспен қамтамасыз етеді;</w:t>
      </w:r>
    </w:p>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ұйғарымдарына сәйкес орналастыруды ұйымдастырады;</w:t>
      </w:r>
    </w:p>
    <w:p>
      <w:pPr>
        <w:spacing w:after="0"/>
        <w:ind w:left="0"/>
        <w:jc w:val="both"/>
      </w:pPr>
      <w:r>
        <w:rPr>
          <w:rFonts w:ascii="Times New Roman"/>
          <w:b w:val="false"/>
          <w:i w:val="false"/>
          <w:color w:val="000000"/>
          <w:sz w:val="28"/>
        </w:rPr>
        <w:t>
      6) жазаны өтеу және орындау тәртібі мен жағдайын реттейді;</w:t>
      </w:r>
    </w:p>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іздестіруді жүзеге асырады;</w:t>
      </w:r>
    </w:p>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қызметтері мен полиция бөліністерінің өзара іс-қимыл жасасуын жүзеге асырады;</w:t>
      </w:r>
    </w:p>
    <w:p>
      <w:pPr>
        <w:spacing w:after="0"/>
        <w:ind w:left="0"/>
        <w:jc w:val="both"/>
      </w:pPr>
      <w:r>
        <w:rPr>
          <w:rFonts w:ascii="Times New Roman"/>
          <w:b w:val="false"/>
          <w:i w:val="false"/>
          <w:color w:val="000000"/>
          <w:sz w:val="28"/>
        </w:rPr>
        <w:t>
      9) соттың құрмет, әскери, арнайы немесе өзге де атақтарынан, сыныптық шен, дипломатиялық дәреже және сыныптық біліктіліктерінен айыру бөлігінде үкімін орындайды;</w:t>
      </w:r>
    </w:p>
    <w:p>
      <w:pPr>
        <w:spacing w:after="0"/>
        <w:ind w:left="0"/>
        <w:jc w:val="both"/>
      </w:pPr>
      <w:r>
        <w:rPr>
          <w:rFonts w:ascii="Times New Roman"/>
          <w:b w:val="false"/>
          <w:i w:val="false"/>
          <w:color w:val="000000"/>
          <w:sz w:val="28"/>
        </w:rPr>
        <w:t>
      10) жедел-іздестіру қызметін жүзеге асырады;</w:t>
      </w:r>
    </w:p>
    <w:p>
      <w:pPr>
        <w:spacing w:after="0"/>
        <w:ind w:left="0"/>
        <w:jc w:val="both"/>
      </w:pPr>
      <w:r>
        <w:rPr>
          <w:rFonts w:ascii="Times New Roman"/>
          <w:b w:val="false"/>
          <w:i w:val="false"/>
          <w:color w:val="000000"/>
          <w:sz w:val="28"/>
        </w:rPr>
        <w:t>
      11) азаматтарды, сотталғандарды және тергеу қамауындағыларды, заңды тұлғалардың өкілдерін жеке қабылдауды жүзеге асырады, шағымдар мен арыздарды қарайды, олар бойынша шешімдер қабылдайды;</w:t>
      </w:r>
    </w:p>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p>
      <w:pPr>
        <w:spacing w:after="0"/>
        <w:ind w:left="0"/>
        <w:jc w:val="both"/>
      </w:pPr>
      <w:r>
        <w:rPr>
          <w:rFonts w:ascii="Times New Roman"/>
          <w:b w:val="false"/>
          <w:i w:val="false"/>
          <w:color w:val="000000"/>
          <w:sz w:val="28"/>
        </w:rPr>
        <w:t>
      13) кадрлардың даярлығы мен оқуын ұйымдастырады, кадрларға қажеттілікті анықтайды;</w:t>
      </w:r>
    </w:p>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p>
    <w:bookmarkStart w:name="z207" w:id="197"/>
    <w:p>
      <w:pPr>
        <w:spacing w:after="0"/>
        <w:ind w:left="0"/>
        <w:jc w:val="both"/>
      </w:pPr>
      <w:r>
        <w:rPr>
          <w:rFonts w:ascii="Times New Roman"/>
          <w:b w:val="false"/>
          <w:i w:val="false"/>
          <w:color w:val="000000"/>
          <w:sz w:val="28"/>
        </w:rPr>
        <w:t>
      15. Құқықтары мен міндеттері:</w:t>
      </w:r>
    </w:p>
    <w:bookmarkEnd w:id="19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осындай жағдайларды болдырмау бойынша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208" w:id="198"/>
    <w:p>
      <w:pPr>
        <w:spacing w:after="0"/>
        <w:ind w:left="0"/>
        <w:jc w:val="left"/>
      </w:pPr>
      <w:r>
        <w:rPr>
          <w:rFonts w:ascii="Times New Roman"/>
          <w:b/>
          <w:i w:val="false"/>
          <w:color w:val="000000"/>
        </w:rPr>
        <w:t xml:space="preserve"> 3. Департаменттің қызметін ұйымдастыру</w:t>
      </w:r>
    </w:p>
    <w:bookmarkEnd w:id="198"/>
    <w:bookmarkStart w:name="z209" w:id="19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199"/>
    <w:bookmarkStart w:name="z210" w:id="20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200"/>
    <w:bookmarkStart w:name="z211" w:id="20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201"/>
    <w:bookmarkStart w:name="z212" w:id="202"/>
    <w:p>
      <w:pPr>
        <w:spacing w:after="0"/>
        <w:ind w:left="0"/>
        <w:jc w:val="both"/>
      </w:pPr>
      <w:r>
        <w:rPr>
          <w:rFonts w:ascii="Times New Roman"/>
          <w:b w:val="false"/>
          <w:i w:val="false"/>
          <w:color w:val="000000"/>
          <w:sz w:val="28"/>
        </w:rPr>
        <w:t>
      19. Департамент бастығының өкілеттігі:</w:t>
      </w:r>
    </w:p>
    <w:bookmarkEnd w:id="202"/>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p>
      <w:pPr>
        <w:spacing w:after="0"/>
        <w:ind w:left="0"/>
        <w:jc w:val="both"/>
      </w:pPr>
      <w:r>
        <w:rPr>
          <w:rFonts w:ascii="Times New Roman"/>
          <w:b w:val="false"/>
          <w:i w:val="false"/>
          <w:color w:val="000000"/>
          <w:sz w:val="28"/>
        </w:rPr>
        <w:t>
      4) Департаменттің және оған ведомстволық бағынысты мекемелердің жеке құрамының сыбайлас жемқорлыққа қарсы заңнаманы сақтауын қамтамасыз етеді;</w:t>
      </w:r>
    </w:p>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p>
      <w:pPr>
        <w:spacing w:after="0"/>
        <w:ind w:left="0"/>
        <w:jc w:val="both"/>
      </w:pPr>
      <w:r>
        <w:rPr>
          <w:rFonts w:ascii="Times New Roman"/>
          <w:b w:val="false"/>
          <w:i w:val="false"/>
          <w:color w:val="000000"/>
          <w:sz w:val="28"/>
        </w:rPr>
        <w:t>
      7) заңнамада белгіленген тәртіпте Департаменттің қызметкерлерін ҚАЖ органдары мен мекемелеріне практикалық көмек көрсету және олардың қызметіне тексеру жүргізу, басқа да қызметтік мәселелерді шешу үшін іссапарларға жібереді;</w:t>
      </w:r>
    </w:p>
    <w:p>
      <w:pPr>
        <w:spacing w:after="0"/>
        <w:ind w:left="0"/>
        <w:jc w:val="both"/>
      </w:pPr>
      <w:r>
        <w:rPr>
          <w:rFonts w:ascii="Times New Roman"/>
          <w:b w:val="false"/>
          <w:i w:val="false"/>
          <w:color w:val="000000"/>
          <w:sz w:val="28"/>
        </w:rPr>
        <w:t>
      8)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p>
      <w:pPr>
        <w:spacing w:after="0"/>
        <w:ind w:left="0"/>
        <w:jc w:val="both"/>
      </w:pPr>
      <w:r>
        <w:rPr>
          <w:rFonts w:ascii="Times New Roman"/>
          <w:b w:val="false"/>
          <w:i w:val="false"/>
          <w:color w:val="000000"/>
          <w:sz w:val="28"/>
        </w:rPr>
        <w:t>
      9) берілген құқықтар шегінде еңбек заңнамасына және құқық қорғау қызметі туралы заңнамаға сәйкес тәртіптік жазалар қолданады;</w:t>
      </w:r>
    </w:p>
    <w:p>
      <w:pPr>
        <w:spacing w:after="0"/>
        <w:ind w:left="0"/>
        <w:jc w:val="both"/>
      </w:pPr>
      <w:r>
        <w:rPr>
          <w:rFonts w:ascii="Times New Roman"/>
          <w:b w:val="false"/>
          <w:i w:val="false"/>
          <w:color w:val="000000"/>
          <w:sz w:val="28"/>
        </w:rPr>
        <w:t>
      10)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p>
      <w:pPr>
        <w:spacing w:after="0"/>
        <w:ind w:left="0"/>
        <w:jc w:val="both"/>
      </w:pPr>
      <w:r>
        <w:rPr>
          <w:rFonts w:ascii="Times New Roman"/>
          <w:b w:val="false"/>
          <w:i w:val="false"/>
          <w:color w:val="000000"/>
          <w:sz w:val="28"/>
        </w:rPr>
        <w:t>
      11)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p>
      <w:pPr>
        <w:spacing w:after="0"/>
        <w:ind w:left="0"/>
        <w:jc w:val="both"/>
      </w:pPr>
      <w:r>
        <w:rPr>
          <w:rFonts w:ascii="Times New Roman"/>
          <w:b w:val="false"/>
          <w:i w:val="false"/>
          <w:color w:val="000000"/>
          <w:sz w:val="28"/>
        </w:rPr>
        <w:t>
      12)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p>
      <w:pPr>
        <w:spacing w:after="0"/>
        <w:ind w:left="0"/>
        <w:jc w:val="both"/>
      </w:pPr>
      <w:r>
        <w:rPr>
          <w:rFonts w:ascii="Times New Roman"/>
          <w:b w:val="false"/>
          <w:i w:val="false"/>
          <w:color w:val="000000"/>
          <w:sz w:val="28"/>
        </w:rPr>
        <w:t>
      13) Департаменттің құрылымдық бөліністері туралы ережелерді және лауазымды адамдардың функционалдық міндеттерін бекітеді;</w:t>
      </w:r>
    </w:p>
    <w:p>
      <w:pPr>
        <w:spacing w:after="0"/>
        <w:ind w:left="0"/>
        <w:jc w:val="both"/>
      </w:pPr>
      <w:r>
        <w:rPr>
          <w:rFonts w:ascii="Times New Roman"/>
          <w:b w:val="false"/>
          <w:i w:val="false"/>
          <w:color w:val="000000"/>
          <w:sz w:val="28"/>
        </w:rPr>
        <w:t>
      14) заңнамаға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жағдайда оның өкілеттіктерін қолданыстағы заңнамаға сәйкес оны алмастыратын адам жүзеге асырады.</w:t>
      </w:r>
    </w:p>
    <w:bookmarkStart w:name="z213" w:id="20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203"/>
    <w:bookmarkStart w:name="z214" w:id="204"/>
    <w:p>
      <w:pPr>
        <w:spacing w:after="0"/>
        <w:ind w:left="0"/>
        <w:jc w:val="left"/>
      </w:pPr>
      <w:r>
        <w:rPr>
          <w:rFonts w:ascii="Times New Roman"/>
          <w:b/>
          <w:i w:val="false"/>
          <w:color w:val="000000"/>
        </w:rPr>
        <w:t xml:space="preserve"> 4. Департаменттің мүлкі</w:t>
      </w:r>
    </w:p>
    <w:bookmarkEnd w:id="204"/>
    <w:bookmarkStart w:name="z215" w:id="20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205"/>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16" w:id="20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6"/>
    <w:bookmarkStart w:name="z217" w:id="207"/>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тәсiлмен билiк етуге құқығы жоқ.</w:t>
      </w:r>
    </w:p>
    <w:bookmarkEnd w:id="207"/>
    <w:bookmarkStart w:name="z218" w:id="208"/>
    <w:p>
      <w:pPr>
        <w:spacing w:after="0"/>
        <w:ind w:left="0"/>
        <w:jc w:val="left"/>
      </w:pPr>
      <w:r>
        <w:rPr>
          <w:rFonts w:ascii="Times New Roman"/>
          <w:b/>
          <w:i w:val="false"/>
          <w:color w:val="000000"/>
        </w:rPr>
        <w:t xml:space="preserve"> 5. Департаментті қайта ұйымдастыру және тарату</w:t>
      </w:r>
    </w:p>
    <w:bookmarkEnd w:id="208"/>
    <w:bookmarkStart w:name="z219" w:id="2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 " _________</w:t>
            </w:r>
            <w:r>
              <w:br/>
            </w:r>
            <w:r>
              <w:rPr>
                <w:rFonts w:ascii="Times New Roman"/>
                <w:b w:val="false"/>
                <w:i w:val="false"/>
                <w:color w:val="000000"/>
                <w:sz w:val="20"/>
              </w:rPr>
              <w:t>№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5-1 қосымша</w:t>
            </w:r>
          </w:p>
        </w:tc>
      </w:tr>
    </w:tbl>
    <w:bookmarkStart w:name="z221" w:id="210"/>
    <w:p>
      <w:pPr>
        <w:spacing w:after="0"/>
        <w:ind w:left="0"/>
        <w:jc w:val="left"/>
      </w:pPr>
      <w:r>
        <w:rPr>
          <w:rFonts w:ascii="Times New Roman"/>
          <w:b/>
          <w:i w:val="false"/>
          <w:color w:val="000000"/>
        </w:rPr>
        <w:t xml:space="preserve"> Қазақстан Республикасы Ішкі істер министрлігі Абай облысының Полиция департаменті туралы</w:t>
      </w:r>
      <w:r>
        <w:br/>
      </w:r>
      <w:r>
        <w:rPr>
          <w:rFonts w:ascii="Times New Roman"/>
          <w:b/>
          <w:i w:val="false"/>
          <w:color w:val="000000"/>
        </w:rPr>
        <w:t>ЕРЕЖЕ</w:t>
      </w:r>
    </w:p>
    <w:bookmarkEnd w:id="210"/>
    <w:bookmarkStart w:name="z222" w:id="211"/>
    <w:p>
      <w:pPr>
        <w:spacing w:after="0"/>
        <w:ind w:left="0"/>
        <w:jc w:val="left"/>
      </w:pPr>
      <w:r>
        <w:rPr>
          <w:rFonts w:ascii="Times New Roman"/>
          <w:b/>
          <w:i w:val="false"/>
          <w:color w:val="000000"/>
        </w:rPr>
        <w:t xml:space="preserve"> 1. Жалпы ережелер</w:t>
      </w:r>
    </w:p>
    <w:bookmarkEnd w:id="211"/>
    <w:bookmarkStart w:name="z223" w:id="212"/>
    <w:p>
      <w:pPr>
        <w:spacing w:after="0"/>
        <w:ind w:left="0"/>
        <w:jc w:val="both"/>
      </w:pPr>
      <w:r>
        <w:rPr>
          <w:rFonts w:ascii="Times New Roman"/>
          <w:b w:val="false"/>
          <w:i w:val="false"/>
          <w:color w:val="000000"/>
          <w:sz w:val="28"/>
        </w:rPr>
        <w:t>
      1. Абай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212"/>
    <w:bookmarkStart w:name="z224" w:id="21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13"/>
    <w:bookmarkStart w:name="z225" w:id="21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14"/>
    <w:bookmarkStart w:name="z226" w:id="21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15"/>
    <w:bookmarkStart w:name="z227" w:id="216"/>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16"/>
    <w:bookmarkStart w:name="z228" w:id="21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17"/>
    <w:bookmarkStart w:name="z229" w:id="21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18"/>
    <w:bookmarkStart w:name="z230" w:id="219"/>
    <w:p>
      <w:pPr>
        <w:spacing w:after="0"/>
        <w:ind w:left="0"/>
        <w:jc w:val="both"/>
      </w:pPr>
      <w:r>
        <w:rPr>
          <w:rFonts w:ascii="Times New Roman"/>
          <w:b w:val="false"/>
          <w:i w:val="false"/>
          <w:color w:val="000000"/>
          <w:sz w:val="28"/>
        </w:rPr>
        <w:t>
      8. Департаменттің орналасқан жері: индексі 071400, Қазақстан Республикасы, Абай облысы, Семей қаласы, Б. Момышұлы көшесі, 17-үй.</w:t>
      </w:r>
    </w:p>
    <w:bookmarkEnd w:id="219"/>
    <w:bookmarkStart w:name="z231" w:id="22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Абай облысының Полиция департаменті" мемлекеттік мекемесі.</w:t>
      </w:r>
    </w:p>
    <w:bookmarkEnd w:id="220"/>
    <w:bookmarkStart w:name="z232" w:id="22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1"/>
    <w:bookmarkStart w:name="z233" w:id="22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22"/>
    <w:bookmarkStart w:name="z234" w:id="22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2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5" w:id="22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24"/>
    <w:bookmarkStart w:name="z236" w:id="225"/>
    <w:p>
      <w:pPr>
        <w:spacing w:after="0"/>
        <w:ind w:left="0"/>
        <w:jc w:val="both"/>
      </w:pPr>
      <w:r>
        <w:rPr>
          <w:rFonts w:ascii="Times New Roman"/>
          <w:b w:val="false"/>
          <w:i w:val="false"/>
          <w:color w:val="000000"/>
          <w:sz w:val="28"/>
        </w:rPr>
        <w:t>
      13. Департаменттің міндеттері:</w:t>
      </w:r>
    </w:p>
    <w:bookmarkEnd w:id="225"/>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37" w:id="226"/>
    <w:p>
      <w:pPr>
        <w:spacing w:after="0"/>
        <w:ind w:left="0"/>
        <w:jc w:val="both"/>
      </w:pPr>
      <w:r>
        <w:rPr>
          <w:rFonts w:ascii="Times New Roman"/>
          <w:b w:val="false"/>
          <w:i w:val="false"/>
          <w:color w:val="000000"/>
          <w:sz w:val="28"/>
        </w:rPr>
        <w:t>
      14. Функциялары:</w:t>
      </w:r>
    </w:p>
    <w:bookmarkEnd w:id="22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p>
      <w:pPr>
        <w:spacing w:after="0"/>
        <w:ind w:left="0"/>
        <w:jc w:val="both"/>
      </w:pPr>
      <w:r>
        <w:rPr>
          <w:rFonts w:ascii="Times New Roman"/>
          <w:b w:val="false"/>
          <w:i w:val="false"/>
          <w:color w:val="000000"/>
          <w:sz w:val="28"/>
        </w:rPr>
        <w:t>
      6) жол жүрісі қауіпсіздігін қамтамасыз ету жөнінде шаралар қабылдайды;</w:t>
      </w:r>
    </w:p>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жүзеге асырады;</w:t>
      </w:r>
    </w:p>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p>
      <w:pPr>
        <w:spacing w:after="0"/>
        <w:ind w:left="0"/>
        <w:jc w:val="both"/>
      </w:pPr>
      <w:r>
        <w:rPr>
          <w:rFonts w:ascii="Times New Roman"/>
          <w:b w:val="false"/>
          <w:i w:val="false"/>
          <w:color w:val="000000"/>
          <w:sz w:val="28"/>
        </w:rPr>
        <w:t>
      14) азаматтық және қызметтік қару мен олардың патрондарының айналымына мемлекеттік бақылауды жүзеге асырады;</w:t>
      </w:r>
    </w:p>
    <w:p>
      <w:pPr>
        <w:spacing w:after="0"/>
        <w:ind w:left="0"/>
        <w:jc w:val="both"/>
      </w:pPr>
      <w:r>
        <w:rPr>
          <w:rFonts w:ascii="Times New Roman"/>
          <w:b w:val="false"/>
          <w:i w:val="false"/>
          <w:color w:val="000000"/>
          <w:sz w:val="28"/>
        </w:rPr>
        <w:t>
      15) әйелдерге қатысты құқық бұзушылық профилактикасы бойынша профилактикалық қызметін жүзеге асырады;</w:t>
      </w:r>
    </w:p>
    <w:p>
      <w:pPr>
        <w:spacing w:after="0"/>
        <w:ind w:left="0"/>
        <w:jc w:val="both"/>
      </w:pPr>
      <w:r>
        <w:rPr>
          <w:rFonts w:ascii="Times New Roman"/>
          <w:b w:val="false"/>
          <w:i w:val="false"/>
          <w:color w:val="000000"/>
          <w:sz w:val="28"/>
        </w:rPr>
        <w:t>
      16) қоғамдық тәртіпті сақтауға және құқық бұзушылық профилактикасына қатысатын азаматтармен және ұйымдармен өзара іс-қимыл жасасады;</w:t>
      </w:r>
    </w:p>
    <w:p>
      <w:pPr>
        <w:spacing w:after="0"/>
        <w:ind w:left="0"/>
        <w:jc w:val="both"/>
      </w:pPr>
      <w:r>
        <w:rPr>
          <w:rFonts w:ascii="Times New Roman"/>
          <w:b w:val="false"/>
          <w:i w:val="false"/>
          <w:color w:val="000000"/>
          <w:sz w:val="28"/>
        </w:rPr>
        <w:t>
      17)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p>
      <w:pPr>
        <w:spacing w:after="0"/>
        <w:ind w:left="0"/>
        <w:jc w:val="both"/>
      </w:pPr>
      <w:r>
        <w:rPr>
          <w:rFonts w:ascii="Times New Roman"/>
          <w:b w:val="false"/>
          <w:i w:val="false"/>
          <w:color w:val="000000"/>
          <w:sz w:val="28"/>
        </w:rPr>
        <w:t>
      18)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p>
      <w:pPr>
        <w:spacing w:after="0"/>
        <w:ind w:left="0"/>
        <w:jc w:val="both"/>
      </w:pPr>
      <w:r>
        <w:rPr>
          <w:rFonts w:ascii="Times New Roman"/>
          <w:b w:val="false"/>
          <w:i w:val="false"/>
          <w:color w:val="000000"/>
          <w:sz w:val="28"/>
        </w:rPr>
        <w:t>
      19) жол жүрісі қауіпсіздігінің қамтамасыз етілуін бақылауды жүзеге асырады және орындалуы міндетті нұсқамалар береді;</w:t>
      </w:r>
    </w:p>
    <w:p>
      <w:pPr>
        <w:spacing w:after="0"/>
        <w:ind w:left="0"/>
        <w:jc w:val="both"/>
      </w:pPr>
      <w:r>
        <w:rPr>
          <w:rFonts w:ascii="Times New Roman"/>
          <w:b w:val="false"/>
          <w:i w:val="false"/>
          <w:color w:val="000000"/>
          <w:sz w:val="28"/>
        </w:rPr>
        <w:t>
      20) жол жүрісі және оның қауіпсіздігін қамтамасыз ету саласындағы мемлекеттік ақпараттық жүйелерді құруға және пайдалануға қатысады;</w:t>
      </w:r>
    </w:p>
    <w:p>
      <w:pPr>
        <w:spacing w:after="0"/>
        <w:ind w:left="0"/>
        <w:jc w:val="both"/>
      </w:pPr>
      <w:r>
        <w:rPr>
          <w:rFonts w:ascii="Times New Roman"/>
          <w:b w:val="false"/>
          <w:i w:val="false"/>
          <w:color w:val="000000"/>
          <w:sz w:val="28"/>
        </w:rPr>
        <w:t>
      21) жол жүрісі қауіпсіздігін қамтамасыз ету саласындағы жұмысты жетілдіруге және арттыруға бағытталған шаралар әзірлеуге қатысады;</w:t>
      </w:r>
    </w:p>
    <w:p>
      <w:pPr>
        <w:spacing w:after="0"/>
        <w:ind w:left="0"/>
        <w:jc w:val="both"/>
      </w:pPr>
      <w:r>
        <w:rPr>
          <w:rFonts w:ascii="Times New Roman"/>
          <w:b w:val="false"/>
          <w:i w:val="false"/>
          <w:color w:val="000000"/>
          <w:sz w:val="28"/>
        </w:rPr>
        <w:t>
      22) мемлекеттік органдардың жол жүрісі және оның қауіпсіздігін қамтамасыз ету саласындағы қызметін салааралық үйлестіруді жүзеге асырады;</w:t>
      </w:r>
    </w:p>
    <w:p>
      <w:pPr>
        <w:spacing w:after="0"/>
        <w:ind w:left="0"/>
        <w:jc w:val="both"/>
      </w:pPr>
      <w:r>
        <w:rPr>
          <w:rFonts w:ascii="Times New Roman"/>
          <w:b w:val="false"/>
          <w:i w:val="false"/>
          <w:color w:val="000000"/>
          <w:sz w:val="28"/>
        </w:rPr>
        <w:t>
      23) жүргізуші куәліктерін беруді, сәйкестендіру нөмірі бойынша көлік құралдарын мемлекеттік тіркеуді және оларды есепке алуды ұйымдастырады;</w:t>
      </w:r>
    </w:p>
    <w:p>
      <w:pPr>
        <w:spacing w:after="0"/>
        <w:ind w:left="0"/>
        <w:jc w:val="both"/>
      </w:pPr>
      <w:r>
        <w:rPr>
          <w:rFonts w:ascii="Times New Roman"/>
          <w:b w:val="false"/>
          <w:i w:val="false"/>
          <w:color w:val="000000"/>
          <w:sz w:val="28"/>
        </w:rPr>
        <w:t>
      24)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p>
      <w:pPr>
        <w:spacing w:after="0"/>
        <w:ind w:left="0"/>
        <w:jc w:val="both"/>
      </w:pPr>
      <w:r>
        <w:rPr>
          <w:rFonts w:ascii="Times New Roman"/>
          <w:b w:val="false"/>
          <w:i w:val="false"/>
          <w:color w:val="000000"/>
          <w:sz w:val="28"/>
        </w:rPr>
        <w:t>
      25)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p>
      <w:pPr>
        <w:spacing w:after="0"/>
        <w:ind w:left="0"/>
        <w:jc w:val="both"/>
      </w:pPr>
      <w:r>
        <w:rPr>
          <w:rFonts w:ascii="Times New Roman"/>
          <w:b w:val="false"/>
          <w:i w:val="false"/>
          <w:color w:val="000000"/>
          <w:sz w:val="28"/>
        </w:rPr>
        <w:t>
      26) жаппай тәртіпсіздіктердің жолын кесуге қатысады, оның ішінде түзеу мекемелерінде;</w:t>
      </w:r>
    </w:p>
    <w:p>
      <w:pPr>
        <w:spacing w:after="0"/>
        <w:ind w:left="0"/>
        <w:jc w:val="both"/>
      </w:pPr>
      <w:r>
        <w:rPr>
          <w:rFonts w:ascii="Times New Roman"/>
          <w:b w:val="false"/>
          <w:i w:val="false"/>
          <w:color w:val="000000"/>
          <w:sz w:val="28"/>
        </w:rPr>
        <w:t>
      27)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p>
      <w:pPr>
        <w:spacing w:after="0"/>
        <w:ind w:left="0"/>
        <w:jc w:val="both"/>
      </w:pPr>
      <w:r>
        <w:rPr>
          <w:rFonts w:ascii="Times New Roman"/>
          <w:b w:val="false"/>
          <w:i w:val="false"/>
          <w:color w:val="000000"/>
          <w:sz w:val="28"/>
        </w:rPr>
        <w:t>
      28) карантиндік, санитариялық-эпидемияға қарсы және табиғатты қорғау іс-шараларына қатысады;</w:t>
      </w:r>
    </w:p>
    <w:p>
      <w:pPr>
        <w:spacing w:after="0"/>
        <w:ind w:left="0"/>
        <w:jc w:val="both"/>
      </w:pPr>
      <w:r>
        <w:rPr>
          <w:rFonts w:ascii="Times New Roman"/>
          <w:b w:val="false"/>
          <w:i w:val="false"/>
          <w:color w:val="000000"/>
          <w:sz w:val="28"/>
        </w:rPr>
        <w:t>
      29)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p>
      <w:pPr>
        <w:spacing w:after="0"/>
        <w:ind w:left="0"/>
        <w:jc w:val="both"/>
      </w:pPr>
      <w:r>
        <w:rPr>
          <w:rFonts w:ascii="Times New Roman"/>
          <w:b w:val="false"/>
          <w:i w:val="false"/>
          <w:color w:val="000000"/>
          <w:sz w:val="28"/>
        </w:rPr>
        <w:t>
      30) жедел-профилактикалық, іздестіру және өзге де арнайы іс-шараларды жүргізу кезінде бақылау-өткізу пункттерін белгілейді;</w:t>
      </w:r>
    </w:p>
    <w:p>
      <w:pPr>
        <w:spacing w:after="0"/>
        <w:ind w:left="0"/>
        <w:jc w:val="both"/>
      </w:pPr>
      <w:r>
        <w:rPr>
          <w:rFonts w:ascii="Times New Roman"/>
          <w:b w:val="false"/>
          <w:i w:val="false"/>
          <w:color w:val="000000"/>
          <w:sz w:val="28"/>
        </w:rPr>
        <w:t>
      31)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p>
      <w:pPr>
        <w:spacing w:after="0"/>
        <w:ind w:left="0"/>
        <w:jc w:val="both"/>
      </w:pPr>
      <w:r>
        <w:rPr>
          <w:rFonts w:ascii="Times New Roman"/>
          <w:b w:val="false"/>
          <w:i w:val="false"/>
          <w:color w:val="000000"/>
          <w:sz w:val="28"/>
        </w:rPr>
        <w:t>
      32)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p>
      <w:pPr>
        <w:spacing w:after="0"/>
        <w:ind w:left="0"/>
        <w:jc w:val="both"/>
      </w:pPr>
      <w:r>
        <w:rPr>
          <w:rFonts w:ascii="Times New Roman"/>
          <w:b w:val="false"/>
          <w:i w:val="false"/>
          <w:color w:val="000000"/>
          <w:sz w:val="28"/>
        </w:rPr>
        <w:t>
      33)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p>
      <w:pPr>
        <w:spacing w:after="0"/>
        <w:ind w:left="0"/>
        <w:jc w:val="both"/>
      </w:pPr>
      <w:r>
        <w:rPr>
          <w:rFonts w:ascii="Times New Roman"/>
          <w:b w:val="false"/>
          <w:i w:val="false"/>
          <w:color w:val="000000"/>
          <w:sz w:val="28"/>
        </w:rPr>
        <w:t>
      34) елдегі қоғамдық-саяси ахуалға мониторингті қамтамасыз етеді және оны тұрақсыздандыру әрекеттеріне уақтылы ден қою жөнінде шаралар қабылдайды;</w:t>
      </w:r>
    </w:p>
    <w:p>
      <w:pPr>
        <w:spacing w:after="0"/>
        <w:ind w:left="0"/>
        <w:jc w:val="both"/>
      </w:pPr>
      <w:r>
        <w:rPr>
          <w:rFonts w:ascii="Times New Roman"/>
          <w:b w:val="false"/>
          <w:i w:val="false"/>
          <w:color w:val="000000"/>
          <w:sz w:val="28"/>
        </w:rPr>
        <w:t>
      35)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p>
      <w:pPr>
        <w:spacing w:after="0"/>
        <w:ind w:left="0"/>
        <w:jc w:val="both"/>
      </w:pPr>
      <w:r>
        <w:rPr>
          <w:rFonts w:ascii="Times New Roman"/>
          <w:b w:val="false"/>
          <w:i w:val="false"/>
          <w:color w:val="000000"/>
          <w:sz w:val="28"/>
        </w:rPr>
        <w:t>
      36)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p>
      <w:pPr>
        <w:spacing w:after="0"/>
        <w:ind w:left="0"/>
        <w:jc w:val="both"/>
      </w:pPr>
      <w:r>
        <w:rPr>
          <w:rFonts w:ascii="Times New Roman"/>
          <w:b w:val="false"/>
          <w:i w:val="false"/>
          <w:color w:val="000000"/>
          <w:sz w:val="28"/>
        </w:rPr>
        <w:t>
      37)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p>
      <w:pPr>
        <w:spacing w:after="0"/>
        <w:ind w:left="0"/>
        <w:jc w:val="both"/>
      </w:pPr>
      <w:r>
        <w:rPr>
          <w:rFonts w:ascii="Times New Roman"/>
          <w:b w:val="false"/>
          <w:i w:val="false"/>
          <w:color w:val="000000"/>
          <w:sz w:val="28"/>
        </w:rPr>
        <w:t>
      38) өз құзыреті шегінде қылмыстық құқық бұзушылықты анықтауды, жолын кесуді, алдын алуды және ашуды ұйымдастырады;</w:t>
      </w:r>
    </w:p>
    <w:p>
      <w:pPr>
        <w:spacing w:after="0"/>
        <w:ind w:left="0"/>
        <w:jc w:val="both"/>
      </w:pPr>
      <w:r>
        <w:rPr>
          <w:rFonts w:ascii="Times New Roman"/>
          <w:b w:val="false"/>
          <w:i w:val="false"/>
          <w:color w:val="000000"/>
          <w:sz w:val="28"/>
        </w:rPr>
        <w:t>
      39) заңнамаға сәйкес жедел-іздестіру қызметін жүзеге асырады;</w:t>
      </w:r>
    </w:p>
    <w:p>
      <w:pPr>
        <w:spacing w:after="0"/>
        <w:ind w:left="0"/>
        <w:jc w:val="both"/>
      </w:pPr>
      <w:r>
        <w:rPr>
          <w:rFonts w:ascii="Times New Roman"/>
          <w:b w:val="false"/>
          <w:i w:val="false"/>
          <w:color w:val="000000"/>
          <w:sz w:val="28"/>
        </w:rPr>
        <w:t>
      40) ішкі істер органдарының құзыретіне жататын қылмыстық құқық бұзушылық бойынша сотқа дейінгі тергеуді жүзеге асырады;</w:t>
      </w:r>
    </w:p>
    <w:p>
      <w:pPr>
        <w:spacing w:after="0"/>
        <w:ind w:left="0"/>
        <w:jc w:val="both"/>
      </w:pPr>
      <w:r>
        <w:rPr>
          <w:rFonts w:ascii="Times New Roman"/>
          <w:b w:val="false"/>
          <w:i w:val="false"/>
          <w:color w:val="000000"/>
          <w:sz w:val="28"/>
        </w:rPr>
        <w:t>
      41)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p>
      <w:pPr>
        <w:spacing w:after="0"/>
        <w:ind w:left="0"/>
        <w:jc w:val="both"/>
      </w:pPr>
      <w:r>
        <w:rPr>
          <w:rFonts w:ascii="Times New Roman"/>
          <w:b w:val="false"/>
          <w:i w:val="false"/>
          <w:color w:val="000000"/>
          <w:sz w:val="28"/>
        </w:rPr>
        <w:t>
      42)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p>
      <w:pPr>
        <w:spacing w:after="0"/>
        <w:ind w:left="0"/>
        <w:jc w:val="both"/>
      </w:pPr>
      <w:r>
        <w:rPr>
          <w:rFonts w:ascii="Times New Roman"/>
          <w:b w:val="false"/>
          <w:i w:val="false"/>
          <w:color w:val="000000"/>
          <w:sz w:val="28"/>
        </w:rPr>
        <w:t>
      43) шет мемлекеттермен экстрадицияланатындарды және сотталғандарды қабылдау-беруді ұйымдастырады;</w:t>
      </w:r>
    </w:p>
    <w:p>
      <w:pPr>
        <w:spacing w:after="0"/>
        <w:ind w:left="0"/>
        <w:jc w:val="both"/>
      </w:pPr>
      <w:r>
        <w:rPr>
          <w:rFonts w:ascii="Times New Roman"/>
          <w:b w:val="false"/>
          <w:i w:val="false"/>
          <w:color w:val="000000"/>
          <w:sz w:val="28"/>
        </w:rPr>
        <w:t>
      44)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p>
      <w:pPr>
        <w:spacing w:after="0"/>
        <w:ind w:left="0"/>
        <w:jc w:val="both"/>
      </w:pPr>
      <w:r>
        <w:rPr>
          <w:rFonts w:ascii="Times New Roman"/>
          <w:b w:val="false"/>
          <w:i w:val="false"/>
          <w:color w:val="000000"/>
          <w:sz w:val="28"/>
        </w:rPr>
        <w:t>
      45) қылмыстық процеске қатысушылардың және өзге адамдардың өмірін, денсаулығын, ар-намысын және мүлігін сақтауды бақылауды жүзеге асырады;</w:t>
      </w:r>
    </w:p>
    <w:p>
      <w:pPr>
        <w:spacing w:after="0"/>
        <w:ind w:left="0"/>
        <w:jc w:val="both"/>
      </w:pPr>
      <w:r>
        <w:rPr>
          <w:rFonts w:ascii="Times New Roman"/>
          <w:b w:val="false"/>
          <w:i w:val="false"/>
          <w:color w:val="000000"/>
          <w:sz w:val="28"/>
        </w:rPr>
        <w:t>
      46)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p>
      <w:pPr>
        <w:spacing w:after="0"/>
        <w:ind w:left="0"/>
        <w:jc w:val="both"/>
      </w:pPr>
      <w:r>
        <w:rPr>
          <w:rFonts w:ascii="Times New Roman"/>
          <w:b w:val="false"/>
          <w:i w:val="false"/>
          <w:color w:val="000000"/>
          <w:sz w:val="28"/>
        </w:rPr>
        <w:t>
      47)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p>
      <w:pPr>
        <w:spacing w:after="0"/>
        <w:ind w:left="0"/>
        <w:jc w:val="both"/>
      </w:pPr>
      <w:r>
        <w:rPr>
          <w:rFonts w:ascii="Times New Roman"/>
          <w:b w:val="false"/>
          <w:i w:val="false"/>
          <w:color w:val="000000"/>
          <w:sz w:val="28"/>
        </w:rPr>
        <w:t>
      48)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p>
      <w:pPr>
        <w:spacing w:after="0"/>
        <w:ind w:left="0"/>
        <w:jc w:val="both"/>
      </w:pPr>
      <w:r>
        <w:rPr>
          <w:rFonts w:ascii="Times New Roman"/>
          <w:b w:val="false"/>
          <w:i w:val="false"/>
          <w:color w:val="000000"/>
          <w:sz w:val="28"/>
        </w:rPr>
        <w:t>
      49)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p>
      <w:pPr>
        <w:spacing w:after="0"/>
        <w:ind w:left="0"/>
        <w:jc w:val="both"/>
      </w:pPr>
      <w:r>
        <w:rPr>
          <w:rFonts w:ascii="Times New Roman"/>
          <w:b w:val="false"/>
          <w:i w:val="false"/>
          <w:color w:val="000000"/>
          <w:sz w:val="28"/>
        </w:rPr>
        <w:t>
      50)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p>
      <w:pPr>
        <w:spacing w:after="0"/>
        <w:ind w:left="0"/>
        <w:jc w:val="both"/>
      </w:pPr>
      <w:r>
        <w:rPr>
          <w:rFonts w:ascii="Times New Roman"/>
          <w:b w:val="false"/>
          <w:i w:val="false"/>
          <w:color w:val="000000"/>
          <w:sz w:val="28"/>
        </w:rPr>
        <w:t>
      51)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p>
      <w:pPr>
        <w:spacing w:after="0"/>
        <w:ind w:left="0"/>
        <w:jc w:val="both"/>
      </w:pPr>
      <w:r>
        <w:rPr>
          <w:rFonts w:ascii="Times New Roman"/>
          <w:b w:val="false"/>
          <w:i w:val="false"/>
          <w:color w:val="000000"/>
          <w:sz w:val="28"/>
        </w:rPr>
        <w:t>
      52)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p>
      <w:pPr>
        <w:spacing w:after="0"/>
        <w:ind w:left="0"/>
        <w:jc w:val="both"/>
      </w:pPr>
      <w:r>
        <w:rPr>
          <w:rFonts w:ascii="Times New Roman"/>
          <w:b w:val="false"/>
          <w:i w:val="false"/>
          <w:color w:val="000000"/>
          <w:sz w:val="28"/>
        </w:rPr>
        <w:t>
      53)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p>
      <w:pPr>
        <w:spacing w:after="0"/>
        <w:ind w:left="0"/>
        <w:jc w:val="both"/>
      </w:pPr>
      <w:r>
        <w:rPr>
          <w:rFonts w:ascii="Times New Roman"/>
          <w:b w:val="false"/>
          <w:i w:val="false"/>
          <w:color w:val="000000"/>
          <w:sz w:val="28"/>
        </w:rPr>
        <w:t>
      54) Қазақстан Республикасында бақылауға жататын есірткі, психотроптық заттар және прекурсорлар тізіміне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кестеге өзгерістер мен толықтырулар енгізу бойынша ұсыныстар енгізеді;</w:t>
      </w:r>
    </w:p>
    <w:p>
      <w:pPr>
        <w:spacing w:after="0"/>
        <w:ind w:left="0"/>
        <w:jc w:val="both"/>
      </w:pPr>
      <w:r>
        <w:rPr>
          <w:rFonts w:ascii="Times New Roman"/>
          <w:b w:val="false"/>
          <w:i w:val="false"/>
          <w:color w:val="000000"/>
          <w:sz w:val="28"/>
        </w:rPr>
        <w:t>
      55)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p>
      <w:pPr>
        <w:spacing w:after="0"/>
        <w:ind w:left="0"/>
        <w:jc w:val="both"/>
      </w:pPr>
      <w:r>
        <w:rPr>
          <w:rFonts w:ascii="Times New Roman"/>
          <w:b w:val="false"/>
          <w:i w:val="false"/>
          <w:color w:val="000000"/>
          <w:sz w:val="28"/>
        </w:rPr>
        <w:t>
      56) азаматтық, халықтың көші-қоны және босқындар саласындағы мемлекеттік саясатты іске асыруға қатысады;</w:t>
      </w:r>
    </w:p>
    <w:p>
      <w:pPr>
        <w:spacing w:after="0"/>
        <w:ind w:left="0"/>
        <w:jc w:val="both"/>
      </w:pPr>
      <w:r>
        <w:rPr>
          <w:rFonts w:ascii="Times New Roman"/>
          <w:b w:val="false"/>
          <w:i w:val="false"/>
          <w:color w:val="000000"/>
          <w:sz w:val="28"/>
        </w:rPr>
        <w:t>
      57) босқын деп танылған адамдарға құзыреті шегінде шыққан елінде тұратын туыстары туралы ақпарат алуға көмек көрсетеді;</w:t>
      </w:r>
    </w:p>
    <w:p>
      <w:pPr>
        <w:spacing w:after="0"/>
        <w:ind w:left="0"/>
        <w:jc w:val="both"/>
      </w:pPr>
      <w:r>
        <w:rPr>
          <w:rFonts w:ascii="Times New Roman"/>
          <w:b w:val="false"/>
          <w:i w:val="false"/>
          <w:color w:val="000000"/>
          <w:sz w:val="28"/>
        </w:rPr>
        <w:t>
      58) пана іздеген адамдардың және босқындардың құқығын сақтауды қамтамасыз етеді;</w:t>
      </w:r>
    </w:p>
    <w:p>
      <w:pPr>
        <w:spacing w:after="0"/>
        <w:ind w:left="0"/>
        <w:jc w:val="both"/>
      </w:pPr>
      <w:r>
        <w:rPr>
          <w:rFonts w:ascii="Times New Roman"/>
          <w:b w:val="false"/>
          <w:i w:val="false"/>
          <w:color w:val="000000"/>
          <w:sz w:val="28"/>
        </w:rPr>
        <w:t>
      59) ұлттық қауіпсіздік органдарымен бірлесіп шетелдіктердің келуін, болуын және кетуін бақылау бойынша "Бүркіт" бірыңғай ақпараттық жүйесіне әкімшілік етеді;</w:t>
      </w:r>
    </w:p>
    <w:p>
      <w:pPr>
        <w:spacing w:after="0"/>
        <w:ind w:left="0"/>
        <w:jc w:val="both"/>
      </w:pPr>
      <w:r>
        <w:rPr>
          <w:rFonts w:ascii="Times New Roman"/>
          <w:b w:val="false"/>
          <w:i w:val="false"/>
          <w:color w:val="000000"/>
          <w:sz w:val="28"/>
        </w:rPr>
        <w:t>
      60) Қазақстан Республикасы Ұлттық қауіпсіздік комитетінің Шекара қызметімен бірлесіп шекаралық режим қағидасын сақтауды қамтамасыз етеді;</w:t>
      </w:r>
    </w:p>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p>
      <w:pPr>
        <w:spacing w:after="0"/>
        <w:ind w:left="0"/>
        <w:jc w:val="both"/>
      </w:pPr>
      <w:r>
        <w:rPr>
          <w:rFonts w:ascii="Times New Roman"/>
          <w:b w:val="false"/>
          <w:i w:val="false"/>
          <w:color w:val="000000"/>
          <w:sz w:val="28"/>
        </w:rPr>
        <w:t>
      62)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p>
      <w:pPr>
        <w:spacing w:after="0"/>
        <w:ind w:left="0"/>
        <w:jc w:val="both"/>
      </w:pPr>
      <w:r>
        <w:rPr>
          <w:rFonts w:ascii="Times New Roman"/>
          <w:b w:val="false"/>
          <w:i w:val="false"/>
          <w:color w:val="000000"/>
          <w:sz w:val="28"/>
        </w:rPr>
        <w:t>
      63) Қазақстан Республикасы Ұлттық қауіпсіздік комитеті Шекара қызметінің ұсынымы бойынша Қазақстан Республикасының азаматтарына, шетелдік азаматтарға және азаматтығы жоқ адамдарға, оның ішінде босқындарға шекара аймағында (жолағында) орналасқан жекелеген учаскелерге немесе объектілерге әлеуметтік, табиғи және техногендік сипаттағы төтенше жағдайлар туындаған уақытта кіруін, шекара бұзушыларды шекаралық іздеуін,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p>
      <w:pPr>
        <w:spacing w:after="0"/>
        <w:ind w:left="0"/>
        <w:jc w:val="both"/>
      </w:pPr>
      <w:r>
        <w:rPr>
          <w:rFonts w:ascii="Times New Roman"/>
          <w:b w:val="false"/>
          <w:i w:val="false"/>
          <w:color w:val="000000"/>
          <w:sz w:val="28"/>
        </w:rPr>
        <w:t>
      64) азаматтардың және лауазымды адамдардың, шетелдіктердің және азаматтығы жоқ адамдардың олар үшін белгіленген келу, шығу, болуы және Қазақстан Республикасының аумағы арқылы транзиттік өту қағидаларын сақтауын бақылауды жүзеге асырады;</w:t>
      </w:r>
    </w:p>
    <w:p>
      <w:pPr>
        <w:spacing w:after="0"/>
        <w:ind w:left="0"/>
        <w:jc w:val="both"/>
      </w:pPr>
      <w:r>
        <w:rPr>
          <w:rFonts w:ascii="Times New Roman"/>
          <w:b w:val="false"/>
          <w:i w:val="false"/>
          <w:color w:val="000000"/>
          <w:sz w:val="28"/>
        </w:rPr>
        <w:t>
      65) жедел-криминалистикалық қызметті жүзеге асырады;</w:t>
      </w:r>
    </w:p>
    <w:p>
      <w:pPr>
        <w:spacing w:after="0"/>
        <w:ind w:left="0"/>
        <w:jc w:val="both"/>
      </w:pPr>
      <w:r>
        <w:rPr>
          <w:rFonts w:ascii="Times New Roman"/>
          <w:b w:val="false"/>
          <w:i w:val="false"/>
          <w:color w:val="000000"/>
          <w:sz w:val="28"/>
        </w:rPr>
        <w:t>
      66)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 және бейнетүсірілімді жүргізеді, биологиялық, одорологиялық және басқа да үлгілерді іріктейді;</w:t>
      </w:r>
    </w:p>
    <w:p>
      <w:pPr>
        <w:spacing w:after="0"/>
        <w:ind w:left="0"/>
        <w:jc w:val="both"/>
      </w:pPr>
      <w:r>
        <w:rPr>
          <w:rFonts w:ascii="Times New Roman"/>
          <w:b w:val="false"/>
          <w:i w:val="false"/>
          <w:color w:val="000000"/>
          <w:sz w:val="28"/>
        </w:rPr>
        <w:t>
      67) қызмет көрсететін аумақтағы криминогендік ахуалға кешенді талдау жүргізеді және жедел ақпаратты үздіксіз жинауды қамтамасыз етеді;</w:t>
      </w:r>
    </w:p>
    <w:p>
      <w:pPr>
        <w:spacing w:after="0"/>
        <w:ind w:left="0"/>
        <w:jc w:val="both"/>
      </w:pPr>
      <w:r>
        <w:rPr>
          <w:rFonts w:ascii="Times New Roman"/>
          <w:b w:val="false"/>
          <w:i w:val="false"/>
          <w:color w:val="000000"/>
          <w:sz w:val="28"/>
        </w:rPr>
        <w:t>
      68) өңірлік, ведомстволық және жедел есепті қалыптастырады және сүйемелдейді;</w:t>
      </w:r>
    </w:p>
    <w:p>
      <w:pPr>
        <w:spacing w:after="0"/>
        <w:ind w:left="0"/>
        <w:jc w:val="both"/>
      </w:pPr>
      <w:r>
        <w:rPr>
          <w:rFonts w:ascii="Times New Roman"/>
          <w:b w:val="false"/>
          <w:i w:val="false"/>
          <w:color w:val="000000"/>
          <w:sz w:val="28"/>
        </w:rPr>
        <w:t>
      69)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p>
      <w:pPr>
        <w:spacing w:after="0"/>
        <w:ind w:left="0"/>
        <w:jc w:val="both"/>
      </w:pPr>
      <w:r>
        <w:rPr>
          <w:rFonts w:ascii="Times New Roman"/>
          <w:b w:val="false"/>
          <w:i w:val="false"/>
          <w:color w:val="000000"/>
          <w:sz w:val="28"/>
        </w:rPr>
        <w:t>
      70)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p>
      <w:pPr>
        <w:spacing w:after="0"/>
        <w:ind w:left="0"/>
        <w:jc w:val="both"/>
      </w:pPr>
      <w:r>
        <w:rPr>
          <w:rFonts w:ascii="Times New Roman"/>
          <w:b w:val="false"/>
          <w:i w:val="false"/>
          <w:color w:val="000000"/>
          <w:sz w:val="28"/>
        </w:rPr>
        <w:t>
      71)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p>
      <w:pPr>
        <w:spacing w:after="0"/>
        <w:ind w:left="0"/>
        <w:jc w:val="both"/>
      </w:pPr>
      <w:r>
        <w:rPr>
          <w:rFonts w:ascii="Times New Roman"/>
          <w:b w:val="false"/>
          <w:i w:val="false"/>
          <w:color w:val="000000"/>
          <w:sz w:val="28"/>
        </w:rPr>
        <w:t>
      72) ішкі істер органдары жүйесінде бірыңғай мемлекеттік кадр саясатын іске асыруға қатысады;</w:t>
      </w:r>
    </w:p>
    <w:p>
      <w:pPr>
        <w:spacing w:after="0"/>
        <w:ind w:left="0"/>
        <w:jc w:val="both"/>
      </w:pPr>
      <w:r>
        <w:rPr>
          <w:rFonts w:ascii="Times New Roman"/>
          <w:b w:val="false"/>
          <w:i w:val="false"/>
          <w:color w:val="000000"/>
          <w:sz w:val="28"/>
        </w:rPr>
        <w:t>
      73) Департамент қызметкерлерінің және жұмысшыларының кәсіби құзыретіне аттестаттау өткізеді;</w:t>
      </w:r>
    </w:p>
    <w:p>
      <w:pPr>
        <w:spacing w:after="0"/>
        <w:ind w:left="0"/>
        <w:jc w:val="both"/>
      </w:pPr>
      <w:r>
        <w:rPr>
          <w:rFonts w:ascii="Times New Roman"/>
          <w:b w:val="false"/>
          <w:i w:val="false"/>
          <w:color w:val="000000"/>
          <w:sz w:val="28"/>
        </w:rPr>
        <w:t>
      74)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p>
      <w:pPr>
        <w:spacing w:after="0"/>
        <w:ind w:left="0"/>
        <w:jc w:val="both"/>
      </w:pPr>
      <w:r>
        <w:rPr>
          <w:rFonts w:ascii="Times New Roman"/>
          <w:b w:val="false"/>
          <w:i w:val="false"/>
          <w:color w:val="000000"/>
          <w:sz w:val="28"/>
        </w:rPr>
        <w:t>
      75) қызметке, оқуға түсушілерге және құқық қорғау органдарының қызметкерлеріне әскери-дәрігерлік сараптама жүргізеді;</w:t>
      </w:r>
    </w:p>
    <w:p>
      <w:pPr>
        <w:spacing w:after="0"/>
        <w:ind w:left="0"/>
        <w:jc w:val="both"/>
      </w:pPr>
      <w:r>
        <w:rPr>
          <w:rFonts w:ascii="Times New Roman"/>
          <w:b w:val="false"/>
          <w:i w:val="false"/>
          <w:color w:val="000000"/>
          <w:sz w:val="28"/>
        </w:rPr>
        <w:t>
      76) Департаментте және оның құрылымдық бөлімшелерінде заңдылықты сақтауды және сыбайлас жемқорлыққа қарсы іс-қимылды қамтамасыз ету бойынша өзіндік қауіпсіздік бөлімшесімен өзара іс-қимылды ұйымдастырады;</w:t>
      </w:r>
    </w:p>
    <w:p>
      <w:pPr>
        <w:spacing w:after="0"/>
        <w:ind w:left="0"/>
        <w:jc w:val="both"/>
      </w:pPr>
      <w:r>
        <w:rPr>
          <w:rFonts w:ascii="Times New Roman"/>
          <w:b w:val="false"/>
          <w:i w:val="false"/>
          <w:color w:val="000000"/>
          <w:sz w:val="28"/>
        </w:rPr>
        <w:t>
      77) барлық деңгейдегі басшылардың сыбайлас жемқорлыққа қарсы іс-қимыл жөніндегі жұмыстың жай-күйі үшін және қарамағындағылардың сыбайлас жемқорлық қылмыстар мен құқық бұзушылықтар жасағаны үшін дербес жауапкершілігі қағидатын іске асыруды қамтамасыз етеді;</w:t>
      </w:r>
    </w:p>
    <w:p>
      <w:pPr>
        <w:spacing w:after="0"/>
        <w:ind w:left="0"/>
        <w:jc w:val="both"/>
      </w:pPr>
      <w:r>
        <w:rPr>
          <w:rFonts w:ascii="Times New Roman"/>
          <w:b w:val="false"/>
          <w:i w:val="false"/>
          <w:color w:val="000000"/>
          <w:sz w:val="28"/>
        </w:rPr>
        <w:t>
      78) қаржылық, материалдық-техникалық және медициналық қамтамасыз етуді жүзеге асырады;</w:t>
      </w:r>
    </w:p>
    <w:p>
      <w:pPr>
        <w:spacing w:after="0"/>
        <w:ind w:left="0"/>
        <w:jc w:val="both"/>
      </w:pPr>
      <w:r>
        <w:rPr>
          <w:rFonts w:ascii="Times New Roman"/>
          <w:b w:val="false"/>
          <w:i w:val="false"/>
          <w:color w:val="000000"/>
          <w:sz w:val="28"/>
        </w:rPr>
        <w:t>
      79) мемлекеттік құпияларды сақтауды, қарамағындағы полиция органдарында құпиялылық режимінің сақталуын бақылауды қамтамасыз етеді;</w:t>
      </w:r>
    </w:p>
    <w:p>
      <w:pPr>
        <w:spacing w:after="0"/>
        <w:ind w:left="0"/>
        <w:jc w:val="both"/>
      </w:pPr>
      <w:r>
        <w:rPr>
          <w:rFonts w:ascii="Times New Roman"/>
          <w:b w:val="false"/>
          <w:i w:val="false"/>
          <w:color w:val="000000"/>
          <w:sz w:val="28"/>
        </w:rPr>
        <w:t>
      80)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p>
      <w:pPr>
        <w:spacing w:after="0"/>
        <w:ind w:left="0"/>
        <w:jc w:val="both"/>
      </w:pPr>
      <w:r>
        <w:rPr>
          <w:rFonts w:ascii="Times New Roman"/>
          <w:b w:val="false"/>
          <w:i w:val="false"/>
          <w:color w:val="000000"/>
          <w:sz w:val="28"/>
        </w:rPr>
        <w:t>
      81) Департаментте бірыңғай мемлекеттік іс жүргізу жүйесінің жұмыс істетуін қамтамасыз етеді;</w:t>
      </w:r>
    </w:p>
    <w:p>
      <w:pPr>
        <w:spacing w:after="0"/>
        <w:ind w:left="0"/>
        <w:jc w:val="both"/>
      </w:pPr>
      <w:r>
        <w:rPr>
          <w:rFonts w:ascii="Times New Roman"/>
          <w:b w:val="false"/>
          <w:i w:val="false"/>
          <w:color w:val="000000"/>
          <w:sz w:val="28"/>
        </w:rPr>
        <w:t>
      82)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p>
      <w:pPr>
        <w:spacing w:after="0"/>
        <w:ind w:left="0"/>
        <w:jc w:val="both"/>
      </w:pPr>
      <w:r>
        <w:rPr>
          <w:rFonts w:ascii="Times New Roman"/>
          <w:b w:val="false"/>
          <w:i w:val="false"/>
          <w:color w:val="000000"/>
          <w:sz w:val="28"/>
        </w:rPr>
        <w:t>
      83) азаматтарды қабылдауды жүзеге асырады, өтініштерді қарайды және ден қою үшін тиісті шаралар қабылдайды;</w:t>
      </w:r>
    </w:p>
    <w:p>
      <w:pPr>
        <w:spacing w:after="0"/>
        <w:ind w:left="0"/>
        <w:jc w:val="both"/>
      </w:pPr>
      <w:r>
        <w:rPr>
          <w:rFonts w:ascii="Times New Roman"/>
          <w:b w:val="false"/>
          <w:i w:val="false"/>
          <w:color w:val="000000"/>
          <w:sz w:val="28"/>
        </w:rPr>
        <w:t>
      84) арнайы және әскери тасымалдауды ұйымдастырады;</w:t>
      </w:r>
    </w:p>
    <w:p>
      <w:pPr>
        <w:spacing w:after="0"/>
        <w:ind w:left="0"/>
        <w:jc w:val="both"/>
      </w:pPr>
      <w:r>
        <w:rPr>
          <w:rFonts w:ascii="Times New Roman"/>
          <w:b w:val="false"/>
          <w:i w:val="false"/>
          <w:color w:val="000000"/>
          <w:sz w:val="28"/>
        </w:rPr>
        <w:t>
      85) заңнамада белгіленген тәртіппен мемлекеттік қызметтер көрсетеді;</w:t>
      </w:r>
    </w:p>
    <w:p>
      <w:pPr>
        <w:spacing w:after="0"/>
        <w:ind w:left="0"/>
        <w:jc w:val="both"/>
      </w:pPr>
      <w:r>
        <w:rPr>
          <w:rFonts w:ascii="Times New Roman"/>
          <w:b w:val="false"/>
          <w:i w:val="false"/>
          <w:color w:val="000000"/>
          <w:sz w:val="28"/>
        </w:rPr>
        <w:t>
      86) Қазақстан Республикасы Президентiнiң және Үкiметiнiң заңдарында, актiлерiнде көзделген өзге де функцияларды жүзеге асырады.</w:t>
      </w:r>
    </w:p>
    <w:bookmarkStart w:name="z238" w:id="227"/>
    <w:p>
      <w:pPr>
        <w:spacing w:after="0"/>
        <w:ind w:left="0"/>
        <w:jc w:val="both"/>
      </w:pPr>
      <w:r>
        <w:rPr>
          <w:rFonts w:ascii="Times New Roman"/>
          <w:b w:val="false"/>
          <w:i w:val="false"/>
          <w:color w:val="000000"/>
          <w:sz w:val="28"/>
        </w:rPr>
        <w:t>
      15. Құқықтары және міндеттемелері:</w:t>
      </w:r>
    </w:p>
    <w:bookmarkEnd w:id="227"/>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239" w:id="228"/>
    <w:p>
      <w:pPr>
        <w:spacing w:after="0"/>
        <w:ind w:left="0"/>
        <w:jc w:val="left"/>
      </w:pPr>
      <w:r>
        <w:rPr>
          <w:rFonts w:ascii="Times New Roman"/>
          <w:b/>
          <w:i w:val="false"/>
          <w:color w:val="000000"/>
        </w:rPr>
        <w:t xml:space="preserve"> 3. Департаменттің қызметін ұйымдастыру</w:t>
      </w:r>
    </w:p>
    <w:bookmarkEnd w:id="228"/>
    <w:bookmarkStart w:name="z240" w:id="2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29"/>
    <w:bookmarkStart w:name="z241" w:id="230"/>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тағайындалады және облыс әкімімен келісу бойынша Қазақстан Республикасы Ішкі істер министрі лауазымынан босатады.</w:t>
      </w:r>
    </w:p>
    <w:bookmarkEnd w:id="230"/>
    <w:bookmarkStart w:name="z242" w:id="23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31"/>
    <w:bookmarkStart w:name="z243" w:id="232"/>
    <w:p>
      <w:pPr>
        <w:spacing w:after="0"/>
        <w:ind w:left="0"/>
        <w:jc w:val="both"/>
      </w:pPr>
      <w:r>
        <w:rPr>
          <w:rFonts w:ascii="Times New Roman"/>
          <w:b w:val="false"/>
          <w:i w:val="false"/>
          <w:color w:val="000000"/>
          <w:sz w:val="28"/>
        </w:rPr>
        <w:t>
      19. Департамент бастығының өкілеттігі:</w:t>
      </w:r>
    </w:p>
    <w:bookmarkEnd w:id="23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p>
      <w:pPr>
        <w:spacing w:after="0"/>
        <w:ind w:left="0"/>
        <w:jc w:val="both"/>
      </w:pPr>
      <w:r>
        <w:rPr>
          <w:rFonts w:ascii="Times New Roman"/>
          <w:b w:val="false"/>
          <w:i w:val="false"/>
          <w:color w:val="000000"/>
          <w:sz w:val="28"/>
        </w:rPr>
        <w:t>
      6) Департаменттегі сыбайлас жемқорлыққа қарсы іс-қимылға бағытталған шараларды қабылдайды және сыбайлас жемқорлыққа қарсы саясатты іске асыруға дербес жауапты;</w:t>
      </w:r>
    </w:p>
    <w:p>
      <w:pPr>
        <w:spacing w:after="0"/>
        <w:ind w:left="0"/>
        <w:jc w:val="both"/>
      </w:pPr>
      <w:r>
        <w:rPr>
          <w:rFonts w:ascii="Times New Roman"/>
          <w:b w:val="false"/>
          <w:i w:val="false"/>
          <w:color w:val="000000"/>
          <w:sz w:val="28"/>
        </w:rPr>
        <w:t>
      7) берілген құқықтар шегінде құқық қорғау қызметі туралы заңнамаға және еңбек заңнамасына сәйкес тәртіптік жаза қолданады;</w:t>
      </w:r>
    </w:p>
    <w:p>
      <w:pPr>
        <w:spacing w:after="0"/>
        <w:ind w:left="0"/>
        <w:jc w:val="both"/>
      </w:pPr>
      <w:r>
        <w:rPr>
          <w:rFonts w:ascii="Times New Roman"/>
          <w:b w:val="false"/>
          <w:i w:val="false"/>
          <w:color w:val="000000"/>
          <w:sz w:val="28"/>
        </w:rPr>
        <w:t>
      8) өз құзыреті шегінде бұйрықтар шығарады;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44" w:id="23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33"/>
    <w:bookmarkStart w:name="z245" w:id="234"/>
    <w:p>
      <w:pPr>
        <w:spacing w:after="0"/>
        <w:ind w:left="0"/>
        <w:jc w:val="left"/>
      </w:pPr>
      <w:r>
        <w:rPr>
          <w:rFonts w:ascii="Times New Roman"/>
          <w:b/>
          <w:i w:val="false"/>
          <w:color w:val="000000"/>
        </w:rPr>
        <w:t xml:space="preserve"> 4. Департаменттің мүлкі</w:t>
      </w:r>
    </w:p>
    <w:bookmarkEnd w:id="234"/>
    <w:bookmarkStart w:name="z246" w:id="23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3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47" w:id="23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36"/>
    <w:bookmarkStart w:name="z248" w:id="23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7"/>
    <w:bookmarkStart w:name="z249" w:id="238"/>
    <w:p>
      <w:pPr>
        <w:spacing w:after="0"/>
        <w:ind w:left="0"/>
        <w:jc w:val="left"/>
      </w:pPr>
      <w:r>
        <w:rPr>
          <w:rFonts w:ascii="Times New Roman"/>
          <w:b/>
          <w:i w:val="false"/>
          <w:color w:val="000000"/>
        </w:rPr>
        <w:t xml:space="preserve"> 5. Департаментті қайта ұйымдастыру және тарату</w:t>
      </w:r>
    </w:p>
    <w:bookmarkEnd w:id="238"/>
    <w:bookmarkStart w:name="z250" w:id="23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 " _________</w:t>
            </w:r>
            <w:r>
              <w:br/>
            </w:r>
            <w:r>
              <w:rPr>
                <w:rFonts w:ascii="Times New Roman"/>
                <w:b w:val="false"/>
                <w:i w:val="false"/>
                <w:color w:val="000000"/>
                <w:sz w:val="20"/>
              </w:rPr>
              <w:t>№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12-1 қосымша</w:t>
            </w:r>
          </w:p>
        </w:tc>
      </w:tr>
    </w:tbl>
    <w:bookmarkStart w:name="z252" w:id="240"/>
    <w:p>
      <w:pPr>
        <w:spacing w:after="0"/>
        <w:ind w:left="0"/>
        <w:jc w:val="left"/>
      </w:pPr>
      <w:r>
        <w:rPr>
          <w:rFonts w:ascii="Times New Roman"/>
          <w:b/>
          <w:i w:val="false"/>
          <w:color w:val="000000"/>
        </w:rPr>
        <w:t xml:space="preserve"> Қазақстан Республикасы Ішкі істер министрлігі Жетісу облысының Полиция департаменті туралы </w:t>
      </w:r>
      <w:r>
        <w:br/>
      </w:r>
      <w:r>
        <w:rPr>
          <w:rFonts w:ascii="Times New Roman"/>
          <w:b/>
          <w:i w:val="false"/>
          <w:color w:val="000000"/>
        </w:rPr>
        <w:t>ЕРЕЖЕ</w:t>
      </w:r>
    </w:p>
    <w:bookmarkEnd w:id="240"/>
    <w:bookmarkStart w:name="z253" w:id="241"/>
    <w:p>
      <w:pPr>
        <w:spacing w:after="0"/>
        <w:ind w:left="0"/>
        <w:jc w:val="left"/>
      </w:pPr>
      <w:r>
        <w:rPr>
          <w:rFonts w:ascii="Times New Roman"/>
          <w:b/>
          <w:i w:val="false"/>
          <w:color w:val="000000"/>
        </w:rPr>
        <w:t xml:space="preserve"> 1. Жалпы ережелер</w:t>
      </w:r>
    </w:p>
    <w:bookmarkEnd w:id="241"/>
    <w:bookmarkStart w:name="z254" w:id="242"/>
    <w:p>
      <w:pPr>
        <w:spacing w:after="0"/>
        <w:ind w:left="0"/>
        <w:jc w:val="both"/>
      </w:pPr>
      <w:r>
        <w:rPr>
          <w:rFonts w:ascii="Times New Roman"/>
          <w:b w:val="false"/>
          <w:i w:val="false"/>
          <w:color w:val="000000"/>
          <w:sz w:val="28"/>
        </w:rPr>
        <w:t>
      1. Жетісу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242"/>
    <w:bookmarkStart w:name="z255" w:id="24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43"/>
    <w:bookmarkStart w:name="z256" w:id="24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44"/>
    <w:bookmarkStart w:name="z257" w:id="24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45"/>
    <w:bookmarkStart w:name="z258" w:id="246"/>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46"/>
    <w:bookmarkStart w:name="z259" w:id="24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47"/>
    <w:bookmarkStart w:name="z260" w:id="24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48"/>
    <w:bookmarkStart w:name="z261" w:id="249"/>
    <w:p>
      <w:pPr>
        <w:spacing w:after="0"/>
        <w:ind w:left="0"/>
        <w:jc w:val="both"/>
      </w:pPr>
      <w:r>
        <w:rPr>
          <w:rFonts w:ascii="Times New Roman"/>
          <w:b w:val="false"/>
          <w:i w:val="false"/>
          <w:color w:val="000000"/>
          <w:sz w:val="28"/>
        </w:rPr>
        <w:t>
      8. Департаменттің орналасқан жері: индексі 040000, Қазақстан Республикасы, Жетісу облысы, Талдықорған қаласы, І.Жансүгіров көшесі, 91/95-үй.</w:t>
      </w:r>
    </w:p>
    <w:bookmarkEnd w:id="249"/>
    <w:bookmarkStart w:name="z262" w:id="25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Жетісу облысының Полиция департаменті" мемлекеттік мекемесі.</w:t>
      </w:r>
    </w:p>
    <w:bookmarkEnd w:id="250"/>
    <w:bookmarkStart w:name="z263" w:id="25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51"/>
    <w:bookmarkStart w:name="z264" w:id="25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52"/>
    <w:bookmarkStart w:name="z265" w:id="25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5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66" w:id="25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54"/>
    <w:bookmarkStart w:name="z267" w:id="255"/>
    <w:p>
      <w:pPr>
        <w:spacing w:after="0"/>
        <w:ind w:left="0"/>
        <w:jc w:val="both"/>
      </w:pPr>
      <w:r>
        <w:rPr>
          <w:rFonts w:ascii="Times New Roman"/>
          <w:b w:val="false"/>
          <w:i w:val="false"/>
          <w:color w:val="000000"/>
          <w:sz w:val="28"/>
        </w:rPr>
        <w:t>
      13. Департаменттің міндеттері:</w:t>
      </w:r>
    </w:p>
    <w:bookmarkEnd w:id="255"/>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68" w:id="256"/>
    <w:p>
      <w:pPr>
        <w:spacing w:after="0"/>
        <w:ind w:left="0"/>
        <w:jc w:val="both"/>
      </w:pPr>
      <w:r>
        <w:rPr>
          <w:rFonts w:ascii="Times New Roman"/>
          <w:b w:val="false"/>
          <w:i w:val="false"/>
          <w:color w:val="000000"/>
          <w:sz w:val="28"/>
        </w:rPr>
        <w:t>
      14. Функциялары:</w:t>
      </w:r>
    </w:p>
    <w:bookmarkEnd w:id="25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p>
      <w:pPr>
        <w:spacing w:after="0"/>
        <w:ind w:left="0"/>
        <w:jc w:val="both"/>
      </w:pPr>
      <w:r>
        <w:rPr>
          <w:rFonts w:ascii="Times New Roman"/>
          <w:b w:val="false"/>
          <w:i w:val="false"/>
          <w:color w:val="000000"/>
          <w:sz w:val="28"/>
        </w:rPr>
        <w:t>
      6) жол жүрісі қауіпсіздігін қамтамасыз ету жөнінде шаралар қабылдайды;</w:t>
      </w:r>
    </w:p>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жүзеге асырады;</w:t>
      </w:r>
    </w:p>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p>
      <w:pPr>
        <w:spacing w:after="0"/>
        <w:ind w:left="0"/>
        <w:jc w:val="both"/>
      </w:pPr>
      <w:r>
        <w:rPr>
          <w:rFonts w:ascii="Times New Roman"/>
          <w:b w:val="false"/>
          <w:i w:val="false"/>
          <w:color w:val="000000"/>
          <w:sz w:val="28"/>
        </w:rPr>
        <w:t>
      14) азаматтық және қызметтік қару мен олардың патрондарының айналымына мемлекеттік бақылауды жүзеге асырады;</w:t>
      </w:r>
    </w:p>
    <w:p>
      <w:pPr>
        <w:spacing w:after="0"/>
        <w:ind w:left="0"/>
        <w:jc w:val="both"/>
      </w:pPr>
      <w:r>
        <w:rPr>
          <w:rFonts w:ascii="Times New Roman"/>
          <w:b w:val="false"/>
          <w:i w:val="false"/>
          <w:color w:val="000000"/>
          <w:sz w:val="28"/>
        </w:rPr>
        <w:t>
      15) әйелдерге қатысты құқық бұзушылық профилактикасы бойынша профилактикалық қызметін жүзеге асырады;</w:t>
      </w:r>
    </w:p>
    <w:p>
      <w:pPr>
        <w:spacing w:after="0"/>
        <w:ind w:left="0"/>
        <w:jc w:val="both"/>
      </w:pPr>
      <w:r>
        <w:rPr>
          <w:rFonts w:ascii="Times New Roman"/>
          <w:b w:val="false"/>
          <w:i w:val="false"/>
          <w:color w:val="000000"/>
          <w:sz w:val="28"/>
        </w:rPr>
        <w:t>
      16) қоғамдық тәртіпті сақтауға және құқық бұзушылық профилактикасына қатысатын азаматтармен және ұйымдармен өзара іс-қимыл жасасады;</w:t>
      </w:r>
    </w:p>
    <w:p>
      <w:pPr>
        <w:spacing w:after="0"/>
        <w:ind w:left="0"/>
        <w:jc w:val="both"/>
      </w:pPr>
      <w:r>
        <w:rPr>
          <w:rFonts w:ascii="Times New Roman"/>
          <w:b w:val="false"/>
          <w:i w:val="false"/>
          <w:color w:val="000000"/>
          <w:sz w:val="28"/>
        </w:rPr>
        <w:t>
      17)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p>
      <w:pPr>
        <w:spacing w:after="0"/>
        <w:ind w:left="0"/>
        <w:jc w:val="both"/>
      </w:pPr>
      <w:r>
        <w:rPr>
          <w:rFonts w:ascii="Times New Roman"/>
          <w:b w:val="false"/>
          <w:i w:val="false"/>
          <w:color w:val="000000"/>
          <w:sz w:val="28"/>
        </w:rPr>
        <w:t>
      18)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p>
      <w:pPr>
        <w:spacing w:after="0"/>
        <w:ind w:left="0"/>
        <w:jc w:val="both"/>
      </w:pPr>
      <w:r>
        <w:rPr>
          <w:rFonts w:ascii="Times New Roman"/>
          <w:b w:val="false"/>
          <w:i w:val="false"/>
          <w:color w:val="000000"/>
          <w:sz w:val="28"/>
        </w:rPr>
        <w:t>
      19) жол жүрісі қауіпсіздігінің қамтамасыз етілуін бақылауды жүзеге асырады және орындалуы міндетті нұсқамалар береді;</w:t>
      </w:r>
    </w:p>
    <w:p>
      <w:pPr>
        <w:spacing w:after="0"/>
        <w:ind w:left="0"/>
        <w:jc w:val="both"/>
      </w:pPr>
      <w:r>
        <w:rPr>
          <w:rFonts w:ascii="Times New Roman"/>
          <w:b w:val="false"/>
          <w:i w:val="false"/>
          <w:color w:val="000000"/>
          <w:sz w:val="28"/>
        </w:rPr>
        <w:t>
      20) жол жүрісі және оның қауіпсіздігін қамтамасыз ету саласындағы мемлекеттік ақпараттық жүйелерді құруға және пайдалануға қатысады;</w:t>
      </w:r>
    </w:p>
    <w:p>
      <w:pPr>
        <w:spacing w:after="0"/>
        <w:ind w:left="0"/>
        <w:jc w:val="both"/>
      </w:pPr>
      <w:r>
        <w:rPr>
          <w:rFonts w:ascii="Times New Roman"/>
          <w:b w:val="false"/>
          <w:i w:val="false"/>
          <w:color w:val="000000"/>
          <w:sz w:val="28"/>
        </w:rPr>
        <w:t>
      21) жол жүрісі қауіпсіздігін қамтамасыз ету саласындағы жұмысты жетілдіруге және арттыруға бағытталған шаралар әзірлеуге қатысады;</w:t>
      </w:r>
    </w:p>
    <w:p>
      <w:pPr>
        <w:spacing w:after="0"/>
        <w:ind w:left="0"/>
        <w:jc w:val="both"/>
      </w:pPr>
      <w:r>
        <w:rPr>
          <w:rFonts w:ascii="Times New Roman"/>
          <w:b w:val="false"/>
          <w:i w:val="false"/>
          <w:color w:val="000000"/>
          <w:sz w:val="28"/>
        </w:rPr>
        <w:t>
      22) мемлекеттік органдардың жол жүрісі және оның қауіпсіздігін қамтамасыз ету саласындағы қызметін салааралық үйлестіруді жүзеге асырады;</w:t>
      </w:r>
    </w:p>
    <w:p>
      <w:pPr>
        <w:spacing w:after="0"/>
        <w:ind w:left="0"/>
        <w:jc w:val="both"/>
      </w:pPr>
      <w:r>
        <w:rPr>
          <w:rFonts w:ascii="Times New Roman"/>
          <w:b w:val="false"/>
          <w:i w:val="false"/>
          <w:color w:val="000000"/>
          <w:sz w:val="28"/>
        </w:rPr>
        <w:t>
      23) жүргізуші куәліктерін беруді, сәйкестендіру нөмірі бойынша көлік құралдарын мемлекеттік тіркеуді және оларды есепке алуды ұйымдастырады;</w:t>
      </w:r>
    </w:p>
    <w:p>
      <w:pPr>
        <w:spacing w:after="0"/>
        <w:ind w:left="0"/>
        <w:jc w:val="both"/>
      </w:pPr>
      <w:r>
        <w:rPr>
          <w:rFonts w:ascii="Times New Roman"/>
          <w:b w:val="false"/>
          <w:i w:val="false"/>
          <w:color w:val="000000"/>
          <w:sz w:val="28"/>
        </w:rPr>
        <w:t>
      24)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p>
      <w:pPr>
        <w:spacing w:after="0"/>
        <w:ind w:left="0"/>
        <w:jc w:val="both"/>
      </w:pPr>
      <w:r>
        <w:rPr>
          <w:rFonts w:ascii="Times New Roman"/>
          <w:b w:val="false"/>
          <w:i w:val="false"/>
          <w:color w:val="000000"/>
          <w:sz w:val="28"/>
        </w:rPr>
        <w:t>
      25)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p>
      <w:pPr>
        <w:spacing w:after="0"/>
        <w:ind w:left="0"/>
        <w:jc w:val="both"/>
      </w:pPr>
      <w:r>
        <w:rPr>
          <w:rFonts w:ascii="Times New Roman"/>
          <w:b w:val="false"/>
          <w:i w:val="false"/>
          <w:color w:val="000000"/>
          <w:sz w:val="28"/>
        </w:rPr>
        <w:t>
      26) жаппай тәртіпсіздіктердің жолын кесуге қатысады, оның ішінде түзеу мекемелерінде;</w:t>
      </w:r>
    </w:p>
    <w:p>
      <w:pPr>
        <w:spacing w:after="0"/>
        <w:ind w:left="0"/>
        <w:jc w:val="both"/>
      </w:pPr>
      <w:r>
        <w:rPr>
          <w:rFonts w:ascii="Times New Roman"/>
          <w:b w:val="false"/>
          <w:i w:val="false"/>
          <w:color w:val="000000"/>
          <w:sz w:val="28"/>
        </w:rPr>
        <w:t>
      27)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p>
      <w:pPr>
        <w:spacing w:after="0"/>
        <w:ind w:left="0"/>
        <w:jc w:val="both"/>
      </w:pPr>
      <w:r>
        <w:rPr>
          <w:rFonts w:ascii="Times New Roman"/>
          <w:b w:val="false"/>
          <w:i w:val="false"/>
          <w:color w:val="000000"/>
          <w:sz w:val="28"/>
        </w:rPr>
        <w:t>
      28) карантиндік, санитариялық-эпидемияға қарсы және табиғатты қорғау іс-шараларына қатысады;</w:t>
      </w:r>
    </w:p>
    <w:p>
      <w:pPr>
        <w:spacing w:after="0"/>
        <w:ind w:left="0"/>
        <w:jc w:val="both"/>
      </w:pPr>
      <w:r>
        <w:rPr>
          <w:rFonts w:ascii="Times New Roman"/>
          <w:b w:val="false"/>
          <w:i w:val="false"/>
          <w:color w:val="000000"/>
          <w:sz w:val="28"/>
        </w:rPr>
        <w:t>
      29)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p>
      <w:pPr>
        <w:spacing w:after="0"/>
        <w:ind w:left="0"/>
        <w:jc w:val="both"/>
      </w:pPr>
      <w:r>
        <w:rPr>
          <w:rFonts w:ascii="Times New Roman"/>
          <w:b w:val="false"/>
          <w:i w:val="false"/>
          <w:color w:val="000000"/>
          <w:sz w:val="28"/>
        </w:rPr>
        <w:t>
      30) жедел-профилактикалық, іздестіру және өзге де арнайы іс-шараларды жүргізу кезінде бақылау-өткізу пункттерін белгілейді;</w:t>
      </w:r>
    </w:p>
    <w:p>
      <w:pPr>
        <w:spacing w:after="0"/>
        <w:ind w:left="0"/>
        <w:jc w:val="both"/>
      </w:pPr>
      <w:r>
        <w:rPr>
          <w:rFonts w:ascii="Times New Roman"/>
          <w:b w:val="false"/>
          <w:i w:val="false"/>
          <w:color w:val="000000"/>
          <w:sz w:val="28"/>
        </w:rPr>
        <w:t>
      31)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p>
      <w:pPr>
        <w:spacing w:after="0"/>
        <w:ind w:left="0"/>
        <w:jc w:val="both"/>
      </w:pPr>
      <w:r>
        <w:rPr>
          <w:rFonts w:ascii="Times New Roman"/>
          <w:b w:val="false"/>
          <w:i w:val="false"/>
          <w:color w:val="000000"/>
          <w:sz w:val="28"/>
        </w:rPr>
        <w:t>
      32)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p>
      <w:pPr>
        <w:spacing w:after="0"/>
        <w:ind w:left="0"/>
        <w:jc w:val="both"/>
      </w:pPr>
      <w:r>
        <w:rPr>
          <w:rFonts w:ascii="Times New Roman"/>
          <w:b w:val="false"/>
          <w:i w:val="false"/>
          <w:color w:val="000000"/>
          <w:sz w:val="28"/>
        </w:rPr>
        <w:t>
      33)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p>
      <w:pPr>
        <w:spacing w:after="0"/>
        <w:ind w:left="0"/>
        <w:jc w:val="both"/>
      </w:pPr>
      <w:r>
        <w:rPr>
          <w:rFonts w:ascii="Times New Roman"/>
          <w:b w:val="false"/>
          <w:i w:val="false"/>
          <w:color w:val="000000"/>
          <w:sz w:val="28"/>
        </w:rPr>
        <w:t>
      34) елдегі қоғамдық-саяси ахуалға мониторингті қамтамасыз етеді және оны тұрақсыздандыру әрекеттеріне уақтылы ден қою жөнінде шаралар қабылдайды;</w:t>
      </w:r>
    </w:p>
    <w:p>
      <w:pPr>
        <w:spacing w:after="0"/>
        <w:ind w:left="0"/>
        <w:jc w:val="both"/>
      </w:pPr>
      <w:r>
        <w:rPr>
          <w:rFonts w:ascii="Times New Roman"/>
          <w:b w:val="false"/>
          <w:i w:val="false"/>
          <w:color w:val="000000"/>
          <w:sz w:val="28"/>
        </w:rPr>
        <w:t>
      35)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p>
      <w:pPr>
        <w:spacing w:after="0"/>
        <w:ind w:left="0"/>
        <w:jc w:val="both"/>
      </w:pPr>
      <w:r>
        <w:rPr>
          <w:rFonts w:ascii="Times New Roman"/>
          <w:b w:val="false"/>
          <w:i w:val="false"/>
          <w:color w:val="000000"/>
          <w:sz w:val="28"/>
        </w:rPr>
        <w:t>
      36)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p>
      <w:pPr>
        <w:spacing w:after="0"/>
        <w:ind w:left="0"/>
        <w:jc w:val="both"/>
      </w:pPr>
      <w:r>
        <w:rPr>
          <w:rFonts w:ascii="Times New Roman"/>
          <w:b w:val="false"/>
          <w:i w:val="false"/>
          <w:color w:val="000000"/>
          <w:sz w:val="28"/>
        </w:rPr>
        <w:t>
      37)қылмыстық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p>
      <w:pPr>
        <w:spacing w:after="0"/>
        <w:ind w:left="0"/>
        <w:jc w:val="both"/>
      </w:pPr>
      <w:r>
        <w:rPr>
          <w:rFonts w:ascii="Times New Roman"/>
          <w:b w:val="false"/>
          <w:i w:val="false"/>
          <w:color w:val="000000"/>
          <w:sz w:val="28"/>
        </w:rPr>
        <w:t>
      38) өз құзыреті шегінде қылмыстық құқық бұзушылықты анықтауды, жолын кесуді, алдын алуды және ашуды ұйымдастырады;</w:t>
      </w:r>
    </w:p>
    <w:p>
      <w:pPr>
        <w:spacing w:after="0"/>
        <w:ind w:left="0"/>
        <w:jc w:val="both"/>
      </w:pPr>
      <w:r>
        <w:rPr>
          <w:rFonts w:ascii="Times New Roman"/>
          <w:b w:val="false"/>
          <w:i w:val="false"/>
          <w:color w:val="000000"/>
          <w:sz w:val="28"/>
        </w:rPr>
        <w:t>
      39) заңнамаға сәйкес жедел-іздестіру қызметін жүзеге асырады;</w:t>
      </w:r>
    </w:p>
    <w:p>
      <w:pPr>
        <w:spacing w:after="0"/>
        <w:ind w:left="0"/>
        <w:jc w:val="both"/>
      </w:pPr>
      <w:r>
        <w:rPr>
          <w:rFonts w:ascii="Times New Roman"/>
          <w:b w:val="false"/>
          <w:i w:val="false"/>
          <w:color w:val="000000"/>
          <w:sz w:val="28"/>
        </w:rPr>
        <w:t>
      40) ішкі істер органдарының құзыретіне жататын қылмыстық құқық бұзушылық бойынша сотқа дейінгі тергеуді жүзеге асырады;</w:t>
      </w:r>
    </w:p>
    <w:p>
      <w:pPr>
        <w:spacing w:after="0"/>
        <w:ind w:left="0"/>
        <w:jc w:val="both"/>
      </w:pPr>
      <w:r>
        <w:rPr>
          <w:rFonts w:ascii="Times New Roman"/>
          <w:b w:val="false"/>
          <w:i w:val="false"/>
          <w:color w:val="000000"/>
          <w:sz w:val="28"/>
        </w:rPr>
        <w:t>
      41)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p>
      <w:pPr>
        <w:spacing w:after="0"/>
        <w:ind w:left="0"/>
        <w:jc w:val="both"/>
      </w:pPr>
      <w:r>
        <w:rPr>
          <w:rFonts w:ascii="Times New Roman"/>
          <w:b w:val="false"/>
          <w:i w:val="false"/>
          <w:color w:val="000000"/>
          <w:sz w:val="28"/>
        </w:rPr>
        <w:t>
      42)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p>
      <w:pPr>
        <w:spacing w:after="0"/>
        <w:ind w:left="0"/>
        <w:jc w:val="both"/>
      </w:pPr>
      <w:r>
        <w:rPr>
          <w:rFonts w:ascii="Times New Roman"/>
          <w:b w:val="false"/>
          <w:i w:val="false"/>
          <w:color w:val="000000"/>
          <w:sz w:val="28"/>
        </w:rPr>
        <w:t>
      43) шет мемлекеттермен экстрадицияланатындарды және сотталғандарды қабылдау-беруді ұйымдастырады;</w:t>
      </w:r>
    </w:p>
    <w:p>
      <w:pPr>
        <w:spacing w:after="0"/>
        <w:ind w:left="0"/>
        <w:jc w:val="both"/>
      </w:pPr>
      <w:r>
        <w:rPr>
          <w:rFonts w:ascii="Times New Roman"/>
          <w:b w:val="false"/>
          <w:i w:val="false"/>
          <w:color w:val="000000"/>
          <w:sz w:val="28"/>
        </w:rPr>
        <w:t>
      44)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p>
      <w:pPr>
        <w:spacing w:after="0"/>
        <w:ind w:left="0"/>
        <w:jc w:val="both"/>
      </w:pPr>
      <w:r>
        <w:rPr>
          <w:rFonts w:ascii="Times New Roman"/>
          <w:b w:val="false"/>
          <w:i w:val="false"/>
          <w:color w:val="000000"/>
          <w:sz w:val="28"/>
        </w:rPr>
        <w:t>
      45) қылмыстық процеске қатысушылардың және өзге адамдардың өмірін, денсаулығын, ар-намысын және мүлігін сақтауды бақылауды жүзеге асырады;</w:t>
      </w:r>
    </w:p>
    <w:p>
      <w:pPr>
        <w:spacing w:after="0"/>
        <w:ind w:left="0"/>
        <w:jc w:val="both"/>
      </w:pPr>
      <w:r>
        <w:rPr>
          <w:rFonts w:ascii="Times New Roman"/>
          <w:b w:val="false"/>
          <w:i w:val="false"/>
          <w:color w:val="000000"/>
          <w:sz w:val="28"/>
        </w:rPr>
        <w:t>
      46)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p>
      <w:pPr>
        <w:spacing w:after="0"/>
        <w:ind w:left="0"/>
        <w:jc w:val="both"/>
      </w:pPr>
      <w:r>
        <w:rPr>
          <w:rFonts w:ascii="Times New Roman"/>
          <w:b w:val="false"/>
          <w:i w:val="false"/>
          <w:color w:val="000000"/>
          <w:sz w:val="28"/>
        </w:rPr>
        <w:t>
      47)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p>
      <w:pPr>
        <w:spacing w:after="0"/>
        <w:ind w:left="0"/>
        <w:jc w:val="both"/>
      </w:pPr>
      <w:r>
        <w:rPr>
          <w:rFonts w:ascii="Times New Roman"/>
          <w:b w:val="false"/>
          <w:i w:val="false"/>
          <w:color w:val="000000"/>
          <w:sz w:val="28"/>
        </w:rPr>
        <w:t>
      48)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p>
      <w:pPr>
        <w:spacing w:after="0"/>
        <w:ind w:left="0"/>
        <w:jc w:val="both"/>
      </w:pPr>
      <w:r>
        <w:rPr>
          <w:rFonts w:ascii="Times New Roman"/>
          <w:b w:val="false"/>
          <w:i w:val="false"/>
          <w:color w:val="000000"/>
          <w:sz w:val="28"/>
        </w:rPr>
        <w:t>
      49)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p>
      <w:pPr>
        <w:spacing w:after="0"/>
        <w:ind w:left="0"/>
        <w:jc w:val="both"/>
      </w:pPr>
      <w:r>
        <w:rPr>
          <w:rFonts w:ascii="Times New Roman"/>
          <w:b w:val="false"/>
          <w:i w:val="false"/>
          <w:color w:val="000000"/>
          <w:sz w:val="28"/>
        </w:rPr>
        <w:t>
      50)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p>
      <w:pPr>
        <w:spacing w:after="0"/>
        <w:ind w:left="0"/>
        <w:jc w:val="both"/>
      </w:pPr>
      <w:r>
        <w:rPr>
          <w:rFonts w:ascii="Times New Roman"/>
          <w:b w:val="false"/>
          <w:i w:val="false"/>
          <w:color w:val="000000"/>
          <w:sz w:val="28"/>
        </w:rPr>
        <w:t>
      51)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p>
      <w:pPr>
        <w:spacing w:after="0"/>
        <w:ind w:left="0"/>
        <w:jc w:val="both"/>
      </w:pPr>
      <w:r>
        <w:rPr>
          <w:rFonts w:ascii="Times New Roman"/>
          <w:b w:val="false"/>
          <w:i w:val="false"/>
          <w:color w:val="000000"/>
          <w:sz w:val="28"/>
        </w:rPr>
        <w:t>
      52)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p>
      <w:pPr>
        <w:spacing w:after="0"/>
        <w:ind w:left="0"/>
        <w:jc w:val="both"/>
      </w:pPr>
      <w:r>
        <w:rPr>
          <w:rFonts w:ascii="Times New Roman"/>
          <w:b w:val="false"/>
          <w:i w:val="false"/>
          <w:color w:val="000000"/>
          <w:sz w:val="28"/>
        </w:rPr>
        <w:t>
      53)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p>
      <w:pPr>
        <w:spacing w:after="0"/>
        <w:ind w:left="0"/>
        <w:jc w:val="both"/>
      </w:pPr>
      <w:r>
        <w:rPr>
          <w:rFonts w:ascii="Times New Roman"/>
          <w:b w:val="false"/>
          <w:i w:val="false"/>
          <w:color w:val="000000"/>
          <w:sz w:val="28"/>
        </w:rPr>
        <w:t>
      54) Қазақстан Республикасында бақылауға жататын есірткі психотроптық заттар және прекурсорлар тізіміне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кестеге өзгерістер мен толықтырулар енгізу бойынша ұсыныстар енгізеді;</w:t>
      </w:r>
    </w:p>
    <w:p>
      <w:pPr>
        <w:spacing w:after="0"/>
        <w:ind w:left="0"/>
        <w:jc w:val="both"/>
      </w:pPr>
      <w:r>
        <w:rPr>
          <w:rFonts w:ascii="Times New Roman"/>
          <w:b w:val="false"/>
          <w:i w:val="false"/>
          <w:color w:val="000000"/>
          <w:sz w:val="28"/>
        </w:rPr>
        <w:t>
      55)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p>
      <w:pPr>
        <w:spacing w:after="0"/>
        <w:ind w:left="0"/>
        <w:jc w:val="both"/>
      </w:pPr>
      <w:r>
        <w:rPr>
          <w:rFonts w:ascii="Times New Roman"/>
          <w:b w:val="false"/>
          <w:i w:val="false"/>
          <w:color w:val="000000"/>
          <w:sz w:val="28"/>
        </w:rPr>
        <w:t>
      56) азаматтық, халықтың көші-қоны және босқындар саласындағы мемлекеттік саясатты іске асыруға қатысады;</w:t>
      </w:r>
    </w:p>
    <w:p>
      <w:pPr>
        <w:spacing w:after="0"/>
        <w:ind w:left="0"/>
        <w:jc w:val="both"/>
      </w:pPr>
      <w:r>
        <w:rPr>
          <w:rFonts w:ascii="Times New Roman"/>
          <w:b w:val="false"/>
          <w:i w:val="false"/>
          <w:color w:val="000000"/>
          <w:sz w:val="28"/>
        </w:rPr>
        <w:t>
      57) босқын деп танылған адамдарға құзыреті шегінде шыққан елінде тұратын туыстары туралы ақпарат алуға көмек көрсетеді;</w:t>
      </w:r>
    </w:p>
    <w:p>
      <w:pPr>
        <w:spacing w:after="0"/>
        <w:ind w:left="0"/>
        <w:jc w:val="both"/>
      </w:pPr>
      <w:r>
        <w:rPr>
          <w:rFonts w:ascii="Times New Roman"/>
          <w:b w:val="false"/>
          <w:i w:val="false"/>
          <w:color w:val="000000"/>
          <w:sz w:val="28"/>
        </w:rPr>
        <w:t>
      58) пана іздеген адамдардың және босқындардың құқығын сақтауды қамтамасыз етеді;</w:t>
      </w:r>
    </w:p>
    <w:p>
      <w:pPr>
        <w:spacing w:after="0"/>
        <w:ind w:left="0"/>
        <w:jc w:val="both"/>
      </w:pPr>
      <w:r>
        <w:rPr>
          <w:rFonts w:ascii="Times New Roman"/>
          <w:b w:val="false"/>
          <w:i w:val="false"/>
          <w:color w:val="000000"/>
          <w:sz w:val="28"/>
        </w:rPr>
        <w:t>
      59) ұлттық қауіпсіздік органдарымен бірлесіп шетелдіктердің келуін, болуын және кетуін бақылау бойынша "Бүркіт" бірыңғай ақпараттық жүйесіне әкімшілік етеді;</w:t>
      </w:r>
    </w:p>
    <w:p>
      <w:pPr>
        <w:spacing w:after="0"/>
        <w:ind w:left="0"/>
        <w:jc w:val="both"/>
      </w:pPr>
      <w:r>
        <w:rPr>
          <w:rFonts w:ascii="Times New Roman"/>
          <w:b w:val="false"/>
          <w:i w:val="false"/>
          <w:color w:val="000000"/>
          <w:sz w:val="28"/>
        </w:rPr>
        <w:t>
      60) Қазақстан Республикасы Ұлттық қауіпсіздік комитетінің Шекара қызметімен бірлесіп шекаралық режим қағидасын сақтауды қамтамасыз етеді;</w:t>
      </w:r>
    </w:p>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p>
      <w:pPr>
        <w:spacing w:after="0"/>
        <w:ind w:left="0"/>
        <w:jc w:val="both"/>
      </w:pPr>
      <w:r>
        <w:rPr>
          <w:rFonts w:ascii="Times New Roman"/>
          <w:b w:val="false"/>
          <w:i w:val="false"/>
          <w:color w:val="000000"/>
          <w:sz w:val="28"/>
        </w:rPr>
        <w:t>
      62)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p>
      <w:pPr>
        <w:spacing w:after="0"/>
        <w:ind w:left="0"/>
        <w:jc w:val="both"/>
      </w:pPr>
      <w:r>
        <w:rPr>
          <w:rFonts w:ascii="Times New Roman"/>
          <w:b w:val="false"/>
          <w:i w:val="false"/>
          <w:color w:val="000000"/>
          <w:sz w:val="28"/>
        </w:rPr>
        <w:t>
      63) Қазақстан Республикасы Ұлттық қауіпсіздік комитеті Шекара қызметінің ұсынымы бойынша Қазақстан Республикасының азаматтарына, шетелдік азаматтарға және азаматтығы жоқ адамдарға, оның ішінде босқындарға шекара аймағында (жолағында) орналасқан жекелеген учаскелерге немесе объектілерге әлеуметтік, табиғи және техногендік сипаттағы төтенше жағдайлар туындаған уақытта кіруін, шекара бұзушыларды шекаралық іздеуін,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p>
      <w:pPr>
        <w:spacing w:after="0"/>
        <w:ind w:left="0"/>
        <w:jc w:val="both"/>
      </w:pPr>
      <w:r>
        <w:rPr>
          <w:rFonts w:ascii="Times New Roman"/>
          <w:b w:val="false"/>
          <w:i w:val="false"/>
          <w:color w:val="000000"/>
          <w:sz w:val="28"/>
        </w:rPr>
        <w:t>
      64) азаматтардың және лауазымды адамдардың, шетелдіктердің және азаматтығы жоқ адамдардың олар үшін белгіленген келу, шығу, болуы және Қазақстан Республикасының аумағы арқылы транзиттік өту қағидаларын сақтауын бақылауды жүзеге асырады;</w:t>
      </w:r>
    </w:p>
    <w:p>
      <w:pPr>
        <w:spacing w:after="0"/>
        <w:ind w:left="0"/>
        <w:jc w:val="both"/>
      </w:pPr>
      <w:r>
        <w:rPr>
          <w:rFonts w:ascii="Times New Roman"/>
          <w:b w:val="false"/>
          <w:i w:val="false"/>
          <w:color w:val="000000"/>
          <w:sz w:val="28"/>
        </w:rPr>
        <w:t>
      65) жедел-криминалистикалық қызметті жүзеге асырады;</w:t>
      </w:r>
    </w:p>
    <w:p>
      <w:pPr>
        <w:spacing w:after="0"/>
        <w:ind w:left="0"/>
        <w:jc w:val="both"/>
      </w:pPr>
      <w:r>
        <w:rPr>
          <w:rFonts w:ascii="Times New Roman"/>
          <w:b w:val="false"/>
          <w:i w:val="false"/>
          <w:color w:val="000000"/>
          <w:sz w:val="28"/>
        </w:rPr>
        <w:t>
      66)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 және бейнетүсірілімді жүргізеді, биологиялық, одорологиялық және басқа да үлгілерді іріктейді;</w:t>
      </w:r>
    </w:p>
    <w:p>
      <w:pPr>
        <w:spacing w:after="0"/>
        <w:ind w:left="0"/>
        <w:jc w:val="both"/>
      </w:pPr>
      <w:r>
        <w:rPr>
          <w:rFonts w:ascii="Times New Roman"/>
          <w:b w:val="false"/>
          <w:i w:val="false"/>
          <w:color w:val="000000"/>
          <w:sz w:val="28"/>
        </w:rPr>
        <w:t>
      67) қызмет көрсететін аумақтағы криминогендік ахуалға кешенді талдау жүргізеді және жедел ақпаратты үздіксіз жинауды қамтамасыз етеді;</w:t>
      </w:r>
    </w:p>
    <w:p>
      <w:pPr>
        <w:spacing w:after="0"/>
        <w:ind w:left="0"/>
        <w:jc w:val="both"/>
      </w:pPr>
      <w:r>
        <w:rPr>
          <w:rFonts w:ascii="Times New Roman"/>
          <w:b w:val="false"/>
          <w:i w:val="false"/>
          <w:color w:val="000000"/>
          <w:sz w:val="28"/>
        </w:rPr>
        <w:t>
      68) өңірлік, ведомстволық және жедел есепті қалыптастырады және сүйемелдейді;</w:t>
      </w:r>
    </w:p>
    <w:p>
      <w:pPr>
        <w:spacing w:after="0"/>
        <w:ind w:left="0"/>
        <w:jc w:val="both"/>
      </w:pPr>
      <w:r>
        <w:rPr>
          <w:rFonts w:ascii="Times New Roman"/>
          <w:b w:val="false"/>
          <w:i w:val="false"/>
          <w:color w:val="000000"/>
          <w:sz w:val="28"/>
        </w:rPr>
        <w:t>
      69)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p>
      <w:pPr>
        <w:spacing w:after="0"/>
        <w:ind w:left="0"/>
        <w:jc w:val="both"/>
      </w:pPr>
      <w:r>
        <w:rPr>
          <w:rFonts w:ascii="Times New Roman"/>
          <w:b w:val="false"/>
          <w:i w:val="false"/>
          <w:color w:val="000000"/>
          <w:sz w:val="28"/>
        </w:rPr>
        <w:t>
      70)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p>
      <w:pPr>
        <w:spacing w:after="0"/>
        <w:ind w:left="0"/>
        <w:jc w:val="both"/>
      </w:pPr>
      <w:r>
        <w:rPr>
          <w:rFonts w:ascii="Times New Roman"/>
          <w:b w:val="false"/>
          <w:i w:val="false"/>
          <w:color w:val="000000"/>
          <w:sz w:val="28"/>
        </w:rPr>
        <w:t>
      71)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p>
      <w:pPr>
        <w:spacing w:after="0"/>
        <w:ind w:left="0"/>
        <w:jc w:val="both"/>
      </w:pPr>
      <w:r>
        <w:rPr>
          <w:rFonts w:ascii="Times New Roman"/>
          <w:b w:val="false"/>
          <w:i w:val="false"/>
          <w:color w:val="000000"/>
          <w:sz w:val="28"/>
        </w:rPr>
        <w:t>
      72) ішкі істер органдары жүйесінде бірыңғай мемлекеттік кадр саясатын іске асыруға қатысады;</w:t>
      </w:r>
    </w:p>
    <w:p>
      <w:pPr>
        <w:spacing w:after="0"/>
        <w:ind w:left="0"/>
        <w:jc w:val="both"/>
      </w:pPr>
      <w:r>
        <w:rPr>
          <w:rFonts w:ascii="Times New Roman"/>
          <w:b w:val="false"/>
          <w:i w:val="false"/>
          <w:color w:val="000000"/>
          <w:sz w:val="28"/>
        </w:rPr>
        <w:t>
      73) Департамент қызметкерлерінің және жұмысшыларының кәсіби құзыретіне аттестаттау өткізеді;</w:t>
      </w:r>
    </w:p>
    <w:p>
      <w:pPr>
        <w:spacing w:after="0"/>
        <w:ind w:left="0"/>
        <w:jc w:val="both"/>
      </w:pPr>
      <w:r>
        <w:rPr>
          <w:rFonts w:ascii="Times New Roman"/>
          <w:b w:val="false"/>
          <w:i w:val="false"/>
          <w:color w:val="000000"/>
          <w:sz w:val="28"/>
        </w:rPr>
        <w:t>
      74)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p>
      <w:pPr>
        <w:spacing w:after="0"/>
        <w:ind w:left="0"/>
        <w:jc w:val="both"/>
      </w:pPr>
      <w:r>
        <w:rPr>
          <w:rFonts w:ascii="Times New Roman"/>
          <w:b w:val="false"/>
          <w:i w:val="false"/>
          <w:color w:val="000000"/>
          <w:sz w:val="28"/>
        </w:rPr>
        <w:t>
      75) қызметке, оқуға түсушілерге және құқық қорғау органдарының қызметкерлеріне әскери-дәрігерлік сараптама жүргізеді;</w:t>
      </w:r>
    </w:p>
    <w:p>
      <w:pPr>
        <w:spacing w:after="0"/>
        <w:ind w:left="0"/>
        <w:jc w:val="both"/>
      </w:pPr>
      <w:r>
        <w:rPr>
          <w:rFonts w:ascii="Times New Roman"/>
          <w:b w:val="false"/>
          <w:i w:val="false"/>
          <w:color w:val="000000"/>
          <w:sz w:val="28"/>
        </w:rPr>
        <w:t>
      76) Департаментте және оның құрылымдық бөлімшелерінде заңдылықты сақтауды және сыбайлас жемқорлыққа қарсы іс-қимылды қамтамасыз ету бойынша өзіндік қауіпсіздік бөлімшесімен өзара іс-қимылды ұйымдастырады;</w:t>
      </w:r>
    </w:p>
    <w:p>
      <w:pPr>
        <w:spacing w:after="0"/>
        <w:ind w:left="0"/>
        <w:jc w:val="both"/>
      </w:pPr>
      <w:r>
        <w:rPr>
          <w:rFonts w:ascii="Times New Roman"/>
          <w:b w:val="false"/>
          <w:i w:val="false"/>
          <w:color w:val="000000"/>
          <w:sz w:val="28"/>
        </w:rPr>
        <w:t>
      77) барлық деңгейдегі басшылардың сыбайлас жемқорлыққа қарсы іс-қимыл жөніндегі жұмыстың жай-күйі үшін және қарамағындағылардың сыбайлас жемқорлық қылмыстар мен құқық бұзушылықтар жасағаны үшін дербес жауапкершілігі қағидатын іске асыруды қамтамасыз етеді;</w:t>
      </w:r>
    </w:p>
    <w:p>
      <w:pPr>
        <w:spacing w:after="0"/>
        <w:ind w:left="0"/>
        <w:jc w:val="both"/>
      </w:pPr>
      <w:r>
        <w:rPr>
          <w:rFonts w:ascii="Times New Roman"/>
          <w:b w:val="false"/>
          <w:i w:val="false"/>
          <w:color w:val="000000"/>
          <w:sz w:val="28"/>
        </w:rPr>
        <w:t>
      78) қаржылық, материалдық-техникалық және медициналық қамтамасыз етуді жүзеге асырады;</w:t>
      </w:r>
    </w:p>
    <w:p>
      <w:pPr>
        <w:spacing w:after="0"/>
        <w:ind w:left="0"/>
        <w:jc w:val="both"/>
      </w:pPr>
      <w:r>
        <w:rPr>
          <w:rFonts w:ascii="Times New Roman"/>
          <w:b w:val="false"/>
          <w:i w:val="false"/>
          <w:color w:val="000000"/>
          <w:sz w:val="28"/>
        </w:rPr>
        <w:t>
      79) мемлекеттік құпияларды сақтауды, қарамағындағы полиция органдарында құпиялылық режимінің сақталуын бақылауды қамтамасыз етеді;</w:t>
      </w:r>
    </w:p>
    <w:p>
      <w:pPr>
        <w:spacing w:after="0"/>
        <w:ind w:left="0"/>
        <w:jc w:val="both"/>
      </w:pPr>
      <w:r>
        <w:rPr>
          <w:rFonts w:ascii="Times New Roman"/>
          <w:b w:val="false"/>
          <w:i w:val="false"/>
          <w:color w:val="000000"/>
          <w:sz w:val="28"/>
        </w:rPr>
        <w:t>
      80)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p>
      <w:pPr>
        <w:spacing w:after="0"/>
        <w:ind w:left="0"/>
        <w:jc w:val="both"/>
      </w:pPr>
      <w:r>
        <w:rPr>
          <w:rFonts w:ascii="Times New Roman"/>
          <w:b w:val="false"/>
          <w:i w:val="false"/>
          <w:color w:val="000000"/>
          <w:sz w:val="28"/>
        </w:rPr>
        <w:t>
      81) Департаментте бірыңғай мемлекеттік іс жүргізу жүйесінің жұмыс істетуін қамтамасыз етеді;</w:t>
      </w:r>
    </w:p>
    <w:p>
      <w:pPr>
        <w:spacing w:after="0"/>
        <w:ind w:left="0"/>
        <w:jc w:val="both"/>
      </w:pPr>
      <w:r>
        <w:rPr>
          <w:rFonts w:ascii="Times New Roman"/>
          <w:b w:val="false"/>
          <w:i w:val="false"/>
          <w:color w:val="000000"/>
          <w:sz w:val="28"/>
        </w:rPr>
        <w:t>
      82)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p>
      <w:pPr>
        <w:spacing w:after="0"/>
        <w:ind w:left="0"/>
        <w:jc w:val="both"/>
      </w:pPr>
      <w:r>
        <w:rPr>
          <w:rFonts w:ascii="Times New Roman"/>
          <w:b w:val="false"/>
          <w:i w:val="false"/>
          <w:color w:val="000000"/>
          <w:sz w:val="28"/>
        </w:rPr>
        <w:t>
      83) азаматтарды қабылдауды жүзеге асырады, өтініштерді қарайды және ден қою үшін тиісті шаралар қабылдайды;</w:t>
      </w:r>
    </w:p>
    <w:p>
      <w:pPr>
        <w:spacing w:after="0"/>
        <w:ind w:left="0"/>
        <w:jc w:val="both"/>
      </w:pPr>
      <w:r>
        <w:rPr>
          <w:rFonts w:ascii="Times New Roman"/>
          <w:b w:val="false"/>
          <w:i w:val="false"/>
          <w:color w:val="000000"/>
          <w:sz w:val="28"/>
        </w:rPr>
        <w:t>
      84) арнайы және әскери тасымалдауды ұйымдастырады;</w:t>
      </w:r>
    </w:p>
    <w:p>
      <w:pPr>
        <w:spacing w:after="0"/>
        <w:ind w:left="0"/>
        <w:jc w:val="both"/>
      </w:pPr>
      <w:r>
        <w:rPr>
          <w:rFonts w:ascii="Times New Roman"/>
          <w:b w:val="false"/>
          <w:i w:val="false"/>
          <w:color w:val="000000"/>
          <w:sz w:val="28"/>
        </w:rPr>
        <w:t>
      85) заңнамада белгіленген тәртіппен мемлекеттік қызметтер көрсетеді;</w:t>
      </w:r>
    </w:p>
    <w:p>
      <w:pPr>
        <w:spacing w:after="0"/>
        <w:ind w:left="0"/>
        <w:jc w:val="both"/>
      </w:pPr>
      <w:r>
        <w:rPr>
          <w:rFonts w:ascii="Times New Roman"/>
          <w:b w:val="false"/>
          <w:i w:val="false"/>
          <w:color w:val="000000"/>
          <w:sz w:val="28"/>
        </w:rPr>
        <w:t>
      86) Қазақстан Республикасы Президентiнiң және Үкiметiнiң заңдарында, актiлерiнде көзделген өзге де функцияларды жүзеге асырады.</w:t>
      </w:r>
    </w:p>
    <w:bookmarkStart w:name="z269" w:id="257"/>
    <w:p>
      <w:pPr>
        <w:spacing w:after="0"/>
        <w:ind w:left="0"/>
        <w:jc w:val="both"/>
      </w:pPr>
      <w:r>
        <w:rPr>
          <w:rFonts w:ascii="Times New Roman"/>
          <w:b w:val="false"/>
          <w:i w:val="false"/>
          <w:color w:val="000000"/>
          <w:sz w:val="28"/>
        </w:rPr>
        <w:t>
      15. Құқықтары және міндеттемелері:</w:t>
      </w:r>
    </w:p>
    <w:bookmarkEnd w:id="257"/>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270" w:id="258"/>
    <w:p>
      <w:pPr>
        <w:spacing w:after="0"/>
        <w:ind w:left="0"/>
        <w:jc w:val="left"/>
      </w:pPr>
      <w:r>
        <w:rPr>
          <w:rFonts w:ascii="Times New Roman"/>
          <w:b/>
          <w:i w:val="false"/>
          <w:color w:val="000000"/>
        </w:rPr>
        <w:t xml:space="preserve"> 3. Департаменттің қызметін ұйымдастыру</w:t>
      </w:r>
    </w:p>
    <w:bookmarkEnd w:id="258"/>
    <w:bookmarkStart w:name="z271" w:id="25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59"/>
    <w:bookmarkStart w:name="z272" w:id="260"/>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тағайындалады және облыс әкімімен келісу бойынша Қазақстан Республикасы Ішкі істер министрі лауазымынан босатады.</w:t>
      </w:r>
    </w:p>
    <w:bookmarkEnd w:id="260"/>
    <w:bookmarkStart w:name="z273" w:id="26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61"/>
    <w:bookmarkStart w:name="z274" w:id="262"/>
    <w:p>
      <w:pPr>
        <w:spacing w:after="0"/>
        <w:ind w:left="0"/>
        <w:jc w:val="both"/>
      </w:pPr>
      <w:r>
        <w:rPr>
          <w:rFonts w:ascii="Times New Roman"/>
          <w:b w:val="false"/>
          <w:i w:val="false"/>
          <w:color w:val="000000"/>
          <w:sz w:val="28"/>
        </w:rPr>
        <w:t>
      19. Департамент бастығының өкілеттігі:</w:t>
      </w:r>
    </w:p>
    <w:bookmarkEnd w:id="26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p>
      <w:pPr>
        <w:spacing w:after="0"/>
        <w:ind w:left="0"/>
        <w:jc w:val="both"/>
      </w:pPr>
      <w:r>
        <w:rPr>
          <w:rFonts w:ascii="Times New Roman"/>
          <w:b w:val="false"/>
          <w:i w:val="false"/>
          <w:color w:val="000000"/>
          <w:sz w:val="28"/>
        </w:rPr>
        <w:t>
      6) Департаменттегі сыбайлас жемқорлыққа қарсы іс-қимылға бағытталған шараларды қабылдайды және сыбайлас жемқорлыққа қарсы саясатты іске асыруға дербес жауапты;</w:t>
      </w:r>
    </w:p>
    <w:p>
      <w:pPr>
        <w:spacing w:after="0"/>
        <w:ind w:left="0"/>
        <w:jc w:val="both"/>
      </w:pPr>
      <w:r>
        <w:rPr>
          <w:rFonts w:ascii="Times New Roman"/>
          <w:b w:val="false"/>
          <w:i w:val="false"/>
          <w:color w:val="000000"/>
          <w:sz w:val="28"/>
        </w:rPr>
        <w:t>
      7) берілген құқықтар шегінде құқық қорғау қызметі туралы заңнамаға және еңбек заңнамасына сәйкес тәртіптік жаза қолданады;</w:t>
      </w:r>
    </w:p>
    <w:p>
      <w:pPr>
        <w:spacing w:after="0"/>
        <w:ind w:left="0"/>
        <w:jc w:val="both"/>
      </w:pPr>
      <w:r>
        <w:rPr>
          <w:rFonts w:ascii="Times New Roman"/>
          <w:b w:val="false"/>
          <w:i w:val="false"/>
          <w:color w:val="000000"/>
          <w:sz w:val="28"/>
        </w:rPr>
        <w:t>
      8) өз құзыреті шегінде бұйрықтар шығарады;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75" w:id="26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63"/>
    <w:bookmarkStart w:name="z276" w:id="264"/>
    <w:p>
      <w:pPr>
        <w:spacing w:after="0"/>
        <w:ind w:left="0"/>
        <w:jc w:val="left"/>
      </w:pPr>
      <w:r>
        <w:rPr>
          <w:rFonts w:ascii="Times New Roman"/>
          <w:b/>
          <w:i w:val="false"/>
          <w:color w:val="000000"/>
        </w:rPr>
        <w:t xml:space="preserve"> 4. Департаменттің мүлкі</w:t>
      </w:r>
    </w:p>
    <w:bookmarkEnd w:id="264"/>
    <w:bookmarkStart w:name="z277" w:id="26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6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78" w:id="26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66"/>
    <w:bookmarkStart w:name="z279" w:id="26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7"/>
    <w:bookmarkStart w:name="z280" w:id="268"/>
    <w:p>
      <w:pPr>
        <w:spacing w:after="0"/>
        <w:ind w:left="0"/>
        <w:jc w:val="left"/>
      </w:pPr>
      <w:r>
        <w:rPr>
          <w:rFonts w:ascii="Times New Roman"/>
          <w:b/>
          <w:i w:val="false"/>
          <w:color w:val="000000"/>
        </w:rPr>
        <w:t xml:space="preserve"> 5. Департаментті қайта ұйымдастыру және тарату</w:t>
      </w:r>
    </w:p>
    <w:bookmarkEnd w:id="268"/>
    <w:bookmarkStart w:name="z281" w:id="26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 " _________</w:t>
            </w:r>
            <w:r>
              <w:br/>
            </w:r>
            <w:r>
              <w:rPr>
                <w:rFonts w:ascii="Times New Roman"/>
                <w:b w:val="false"/>
                <w:i w:val="false"/>
                <w:color w:val="000000"/>
                <w:sz w:val="20"/>
              </w:rPr>
              <w:t>№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19-1-қосымша</w:t>
            </w:r>
          </w:p>
        </w:tc>
      </w:tr>
    </w:tbl>
    <w:bookmarkStart w:name="z283" w:id="270"/>
    <w:p>
      <w:pPr>
        <w:spacing w:after="0"/>
        <w:ind w:left="0"/>
        <w:jc w:val="left"/>
      </w:pPr>
      <w:r>
        <w:rPr>
          <w:rFonts w:ascii="Times New Roman"/>
          <w:b/>
          <w:i w:val="false"/>
          <w:color w:val="000000"/>
        </w:rPr>
        <w:t xml:space="preserve"> Қазақстан Республикасы Ішкі істер министрлігі Ұлытау облысының Полиция департаменті туралы</w:t>
      </w:r>
      <w:r>
        <w:br/>
      </w:r>
      <w:r>
        <w:rPr>
          <w:rFonts w:ascii="Times New Roman"/>
          <w:b/>
          <w:i w:val="false"/>
          <w:color w:val="000000"/>
        </w:rPr>
        <w:t>ЕРЕЖЕ</w:t>
      </w:r>
    </w:p>
    <w:bookmarkEnd w:id="270"/>
    <w:bookmarkStart w:name="z284" w:id="271"/>
    <w:p>
      <w:pPr>
        <w:spacing w:after="0"/>
        <w:ind w:left="0"/>
        <w:jc w:val="left"/>
      </w:pPr>
      <w:r>
        <w:rPr>
          <w:rFonts w:ascii="Times New Roman"/>
          <w:b/>
          <w:i w:val="false"/>
          <w:color w:val="000000"/>
        </w:rPr>
        <w:t xml:space="preserve"> 1. Жалпы ережелер</w:t>
      </w:r>
    </w:p>
    <w:bookmarkEnd w:id="271"/>
    <w:bookmarkStart w:name="z285" w:id="272"/>
    <w:p>
      <w:pPr>
        <w:spacing w:after="0"/>
        <w:ind w:left="0"/>
        <w:jc w:val="both"/>
      </w:pPr>
      <w:r>
        <w:rPr>
          <w:rFonts w:ascii="Times New Roman"/>
          <w:b w:val="false"/>
          <w:i w:val="false"/>
          <w:color w:val="000000"/>
          <w:sz w:val="28"/>
        </w:rPr>
        <w:t>
      1. Ұлытау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272"/>
    <w:bookmarkStart w:name="z286" w:id="27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73"/>
    <w:bookmarkStart w:name="z287" w:id="27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74"/>
    <w:bookmarkStart w:name="z288" w:id="27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75"/>
    <w:bookmarkStart w:name="z289" w:id="276"/>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76"/>
    <w:bookmarkStart w:name="z290" w:id="27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77"/>
    <w:bookmarkStart w:name="z291" w:id="27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78"/>
    <w:bookmarkStart w:name="z292" w:id="279"/>
    <w:p>
      <w:pPr>
        <w:spacing w:after="0"/>
        <w:ind w:left="0"/>
        <w:jc w:val="both"/>
      </w:pPr>
      <w:r>
        <w:rPr>
          <w:rFonts w:ascii="Times New Roman"/>
          <w:b w:val="false"/>
          <w:i w:val="false"/>
          <w:color w:val="000000"/>
          <w:sz w:val="28"/>
        </w:rPr>
        <w:t>
      8. Департаменттің орналасқан жері: индексі 100600, Қазақстан Республикасы, Ұлытау облысы, Жезқазған қаласы, Мұса Жәлел көшесі, 8-үй.</w:t>
      </w:r>
    </w:p>
    <w:bookmarkEnd w:id="279"/>
    <w:bookmarkStart w:name="z293" w:id="28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Ұлытау облысының Полиция департаменті" мемлекеттік мекемесі.</w:t>
      </w:r>
    </w:p>
    <w:bookmarkEnd w:id="280"/>
    <w:bookmarkStart w:name="z294" w:id="28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81"/>
    <w:bookmarkStart w:name="z295" w:id="28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82"/>
    <w:bookmarkStart w:name="z296" w:id="28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97" w:id="28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84"/>
    <w:bookmarkStart w:name="z298" w:id="285"/>
    <w:p>
      <w:pPr>
        <w:spacing w:after="0"/>
        <w:ind w:left="0"/>
        <w:jc w:val="both"/>
      </w:pPr>
      <w:r>
        <w:rPr>
          <w:rFonts w:ascii="Times New Roman"/>
          <w:b w:val="false"/>
          <w:i w:val="false"/>
          <w:color w:val="000000"/>
          <w:sz w:val="28"/>
        </w:rPr>
        <w:t>
      13. Департаменттің міндеттері:</w:t>
      </w:r>
    </w:p>
    <w:bookmarkEnd w:id="285"/>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99" w:id="286"/>
    <w:p>
      <w:pPr>
        <w:spacing w:after="0"/>
        <w:ind w:left="0"/>
        <w:jc w:val="both"/>
      </w:pPr>
      <w:r>
        <w:rPr>
          <w:rFonts w:ascii="Times New Roman"/>
          <w:b w:val="false"/>
          <w:i w:val="false"/>
          <w:color w:val="000000"/>
          <w:sz w:val="28"/>
        </w:rPr>
        <w:t>
      14. Функциялары:</w:t>
      </w:r>
    </w:p>
    <w:bookmarkEnd w:id="28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 істеуіне қатысады;</w:t>
      </w:r>
    </w:p>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p>
      <w:pPr>
        <w:spacing w:after="0"/>
        <w:ind w:left="0"/>
        <w:jc w:val="both"/>
      </w:pPr>
      <w:r>
        <w:rPr>
          <w:rFonts w:ascii="Times New Roman"/>
          <w:b w:val="false"/>
          <w:i w:val="false"/>
          <w:color w:val="000000"/>
          <w:sz w:val="28"/>
        </w:rPr>
        <w:t>
      6) жол жүрісі қауіпсіздігін қамтамасыз ету жөнінде шаралар қабылдайды;</w:t>
      </w:r>
    </w:p>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жүзеге асырады;</w:t>
      </w:r>
    </w:p>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p>
      <w:pPr>
        <w:spacing w:after="0"/>
        <w:ind w:left="0"/>
        <w:jc w:val="both"/>
      </w:pPr>
      <w:r>
        <w:rPr>
          <w:rFonts w:ascii="Times New Roman"/>
          <w:b w:val="false"/>
          <w:i w:val="false"/>
          <w:color w:val="000000"/>
          <w:sz w:val="28"/>
        </w:rPr>
        <w:t>
      14) азаматтық және қызметтік қару мен олардың патрондарының айналымына мемлекеттік бақылауды жүзеге асырады;</w:t>
      </w:r>
    </w:p>
    <w:p>
      <w:pPr>
        <w:spacing w:after="0"/>
        <w:ind w:left="0"/>
        <w:jc w:val="both"/>
      </w:pPr>
      <w:r>
        <w:rPr>
          <w:rFonts w:ascii="Times New Roman"/>
          <w:b w:val="false"/>
          <w:i w:val="false"/>
          <w:color w:val="000000"/>
          <w:sz w:val="28"/>
        </w:rPr>
        <w:t>
      15) әйелдерге қатысты құқық бұзушылық профилактикасы бойынша профилактикалық қызметін жүзеге асырады;</w:t>
      </w:r>
    </w:p>
    <w:p>
      <w:pPr>
        <w:spacing w:after="0"/>
        <w:ind w:left="0"/>
        <w:jc w:val="both"/>
      </w:pPr>
      <w:r>
        <w:rPr>
          <w:rFonts w:ascii="Times New Roman"/>
          <w:b w:val="false"/>
          <w:i w:val="false"/>
          <w:color w:val="000000"/>
          <w:sz w:val="28"/>
        </w:rPr>
        <w:t>
      16) қоғамдық тәртіпті сақтауға және құқық бұзушылық профилактикасына қатысатын азаматтармен және ұйымдармен өзара іс-қимыл жасасады;</w:t>
      </w:r>
    </w:p>
    <w:p>
      <w:pPr>
        <w:spacing w:after="0"/>
        <w:ind w:left="0"/>
        <w:jc w:val="both"/>
      </w:pPr>
      <w:r>
        <w:rPr>
          <w:rFonts w:ascii="Times New Roman"/>
          <w:b w:val="false"/>
          <w:i w:val="false"/>
          <w:color w:val="000000"/>
          <w:sz w:val="28"/>
        </w:rPr>
        <w:t>
      17)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p>
      <w:pPr>
        <w:spacing w:after="0"/>
        <w:ind w:left="0"/>
        <w:jc w:val="both"/>
      </w:pPr>
      <w:r>
        <w:rPr>
          <w:rFonts w:ascii="Times New Roman"/>
          <w:b w:val="false"/>
          <w:i w:val="false"/>
          <w:color w:val="000000"/>
          <w:sz w:val="28"/>
        </w:rPr>
        <w:t>
      18)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p>
      <w:pPr>
        <w:spacing w:after="0"/>
        <w:ind w:left="0"/>
        <w:jc w:val="both"/>
      </w:pPr>
      <w:r>
        <w:rPr>
          <w:rFonts w:ascii="Times New Roman"/>
          <w:b w:val="false"/>
          <w:i w:val="false"/>
          <w:color w:val="000000"/>
          <w:sz w:val="28"/>
        </w:rPr>
        <w:t>
      19) жол жүрісі қауіпсіздігінің қамтамасыз етілуін бақылауды жүзеге асырады және орындалуы міндетті нұсқамалар береді;</w:t>
      </w:r>
    </w:p>
    <w:p>
      <w:pPr>
        <w:spacing w:after="0"/>
        <w:ind w:left="0"/>
        <w:jc w:val="both"/>
      </w:pPr>
      <w:r>
        <w:rPr>
          <w:rFonts w:ascii="Times New Roman"/>
          <w:b w:val="false"/>
          <w:i w:val="false"/>
          <w:color w:val="000000"/>
          <w:sz w:val="28"/>
        </w:rPr>
        <w:t>
      20) жол жүрісі және оның қауіпсіздігін қамтамасыз ету саласындағы мемлекеттік ақпараттық жүйелерді құруға және пайдалануға қатысады;</w:t>
      </w:r>
    </w:p>
    <w:p>
      <w:pPr>
        <w:spacing w:after="0"/>
        <w:ind w:left="0"/>
        <w:jc w:val="both"/>
      </w:pPr>
      <w:r>
        <w:rPr>
          <w:rFonts w:ascii="Times New Roman"/>
          <w:b w:val="false"/>
          <w:i w:val="false"/>
          <w:color w:val="000000"/>
          <w:sz w:val="28"/>
        </w:rPr>
        <w:t>
      21) жол жүрісі қауіпсіздігін қамтамасыз ету саласындағы жұмысты жетілдіруге және арттыруға бағытталған шаралар әзірлеуге қатысады;</w:t>
      </w:r>
    </w:p>
    <w:p>
      <w:pPr>
        <w:spacing w:after="0"/>
        <w:ind w:left="0"/>
        <w:jc w:val="both"/>
      </w:pPr>
      <w:r>
        <w:rPr>
          <w:rFonts w:ascii="Times New Roman"/>
          <w:b w:val="false"/>
          <w:i w:val="false"/>
          <w:color w:val="000000"/>
          <w:sz w:val="28"/>
        </w:rPr>
        <w:t>
      22) мемлекеттік органдардың жол жүрісі және оның қауіпсіздігін қамтамасыз ету саласындағы қызметін салааралық үйлестіруді жүзеге асырады;</w:t>
      </w:r>
    </w:p>
    <w:p>
      <w:pPr>
        <w:spacing w:after="0"/>
        <w:ind w:left="0"/>
        <w:jc w:val="both"/>
      </w:pPr>
      <w:r>
        <w:rPr>
          <w:rFonts w:ascii="Times New Roman"/>
          <w:b w:val="false"/>
          <w:i w:val="false"/>
          <w:color w:val="000000"/>
          <w:sz w:val="28"/>
        </w:rPr>
        <w:t>
      23) жүргізуші куәліктерін беруді, сәйкестендіру нөмірі бойынша көлік құралдарын мемлекеттік тіркеуді және оларды есепке алуды ұйымдастырады;</w:t>
      </w:r>
    </w:p>
    <w:p>
      <w:pPr>
        <w:spacing w:after="0"/>
        <w:ind w:left="0"/>
        <w:jc w:val="both"/>
      </w:pPr>
      <w:r>
        <w:rPr>
          <w:rFonts w:ascii="Times New Roman"/>
          <w:b w:val="false"/>
          <w:i w:val="false"/>
          <w:color w:val="000000"/>
          <w:sz w:val="28"/>
        </w:rPr>
        <w:t>
      24)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p>
      <w:pPr>
        <w:spacing w:after="0"/>
        <w:ind w:left="0"/>
        <w:jc w:val="both"/>
      </w:pPr>
      <w:r>
        <w:rPr>
          <w:rFonts w:ascii="Times New Roman"/>
          <w:b w:val="false"/>
          <w:i w:val="false"/>
          <w:color w:val="000000"/>
          <w:sz w:val="28"/>
        </w:rPr>
        <w:t>
      25)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p>
      <w:pPr>
        <w:spacing w:after="0"/>
        <w:ind w:left="0"/>
        <w:jc w:val="both"/>
      </w:pPr>
      <w:r>
        <w:rPr>
          <w:rFonts w:ascii="Times New Roman"/>
          <w:b w:val="false"/>
          <w:i w:val="false"/>
          <w:color w:val="000000"/>
          <w:sz w:val="28"/>
        </w:rPr>
        <w:t>
      26) жаппай тәртіпсіздіктердің жолын кесуге қатысады, оның ішінде түзеу мекемелерінде;</w:t>
      </w:r>
    </w:p>
    <w:p>
      <w:pPr>
        <w:spacing w:after="0"/>
        <w:ind w:left="0"/>
        <w:jc w:val="both"/>
      </w:pPr>
      <w:r>
        <w:rPr>
          <w:rFonts w:ascii="Times New Roman"/>
          <w:b w:val="false"/>
          <w:i w:val="false"/>
          <w:color w:val="000000"/>
          <w:sz w:val="28"/>
        </w:rPr>
        <w:t>
      27)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p>
      <w:pPr>
        <w:spacing w:after="0"/>
        <w:ind w:left="0"/>
        <w:jc w:val="both"/>
      </w:pPr>
      <w:r>
        <w:rPr>
          <w:rFonts w:ascii="Times New Roman"/>
          <w:b w:val="false"/>
          <w:i w:val="false"/>
          <w:color w:val="000000"/>
          <w:sz w:val="28"/>
        </w:rPr>
        <w:t>
      28) карантиндік, санитариялық-эпидемияға қарсы және табиғатты қорғау іс-шараларына қатысады;</w:t>
      </w:r>
    </w:p>
    <w:p>
      <w:pPr>
        <w:spacing w:after="0"/>
        <w:ind w:left="0"/>
        <w:jc w:val="both"/>
      </w:pPr>
      <w:r>
        <w:rPr>
          <w:rFonts w:ascii="Times New Roman"/>
          <w:b w:val="false"/>
          <w:i w:val="false"/>
          <w:color w:val="000000"/>
          <w:sz w:val="28"/>
        </w:rPr>
        <w:t>
      29)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p>
      <w:pPr>
        <w:spacing w:after="0"/>
        <w:ind w:left="0"/>
        <w:jc w:val="both"/>
      </w:pPr>
      <w:r>
        <w:rPr>
          <w:rFonts w:ascii="Times New Roman"/>
          <w:b w:val="false"/>
          <w:i w:val="false"/>
          <w:color w:val="000000"/>
          <w:sz w:val="28"/>
        </w:rPr>
        <w:t>
      30) жедел-профилактикалық, іздестіру және өзге де арнайы іс-шараларды жүргізу кезінде бақылау-өткізу пункттерін белгілейді;</w:t>
      </w:r>
    </w:p>
    <w:p>
      <w:pPr>
        <w:spacing w:after="0"/>
        <w:ind w:left="0"/>
        <w:jc w:val="both"/>
      </w:pPr>
      <w:r>
        <w:rPr>
          <w:rFonts w:ascii="Times New Roman"/>
          <w:b w:val="false"/>
          <w:i w:val="false"/>
          <w:color w:val="000000"/>
          <w:sz w:val="28"/>
        </w:rPr>
        <w:t>
      31)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p>
      <w:pPr>
        <w:spacing w:after="0"/>
        <w:ind w:left="0"/>
        <w:jc w:val="both"/>
      </w:pPr>
      <w:r>
        <w:rPr>
          <w:rFonts w:ascii="Times New Roman"/>
          <w:b w:val="false"/>
          <w:i w:val="false"/>
          <w:color w:val="000000"/>
          <w:sz w:val="28"/>
        </w:rPr>
        <w:t>
      32)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p>
      <w:pPr>
        <w:spacing w:after="0"/>
        <w:ind w:left="0"/>
        <w:jc w:val="both"/>
      </w:pPr>
      <w:r>
        <w:rPr>
          <w:rFonts w:ascii="Times New Roman"/>
          <w:b w:val="false"/>
          <w:i w:val="false"/>
          <w:color w:val="000000"/>
          <w:sz w:val="28"/>
        </w:rPr>
        <w:t>
      33)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p>
      <w:pPr>
        <w:spacing w:after="0"/>
        <w:ind w:left="0"/>
        <w:jc w:val="both"/>
      </w:pPr>
      <w:r>
        <w:rPr>
          <w:rFonts w:ascii="Times New Roman"/>
          <w:b w:val="false"/>
          <w:i w:val="false"/>
          <w:color w:val="000000"/>
          <w:sz w:val="28"/>
        </w:rPr>
        <w:t>
      34) елдегі қоғамдық-саяси ахуалға мониторингті қамтамасыз етеді және оны тұрақсыздандыру әрекеттеріне уақтылы ден қою жөнінде шаралар қабылдайды;</w:t>
      </w:r>
    </w:p>
    <w:p>
      <w:pPr>
        <w:spacing w:after="0"/>
        <w:ind w:left="0"/>
        <w:jc w:val="both"/>
      </w:pPr>
      <w:r>
        <w:rPr>
          <w:rFonts w:ascii="Times New Roman"/>
          <w:b w:val="false"/>
          <w:i w:val="false"/>
          <w:color w:val="000000"/>
          <w:sz w:val="28"/>
        </w:rPr>
        <w:t>
      35)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p>
      <w:pPr>
        <w:spacing w:after="0"/>
        <w:ind w:left="0"/>
        <w:jc w:val="both"/>
      </w:pPr>
      <w:r>
        <w:rPr>
          <w:rFonts w:ascii="Times New Roman"/>
          <w:b w:val="false"/>
          <w:i w:val="false"/>
          <w:color w:val="000000"/>
          <w:sz w:val="28"/>
        </w:rPr>
        <w:t>
      36)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p>
      <w:pPr>
        <w:spacing w:after="0"/>
        <w:ind w:left="0"/>
        <w:jc w:val="both"/>
      </w:pPr>
      <w:r>
        <w:rPr>
          <w:rFonts w:ascii="Times New Roman"/>
          <w:b w:val="false"/>
          <w:i w:val="false"/>
          <w:color w:val="000000"/>
          <w:sz w:val="28"/>
        </w:rPr>
        <w:t>
      37)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p>
      <w:pPr>
        <w:spacing w:after="0"/>
        <w:ind w:left="0"/>
        <w:jc w:val="both"/>
      </w:pPr>
      <w:r>
        <w:rPr>
          <w:rFonts w:ascii="Times New Roman"/>
          <w:b w:val="false"/>
          <w:i w:val="false"/>
          <w:color w:val="000000"/>
          <w:sz w:val="28"/>
        </w:rPr>
        <w:t>
      38) өз құзыреті шегінде қылмыстық құқық бұзушылықты анықтауды, жолын кесуді, алдын алуды және ашуды ұйымдастырады;</w:t>
      </w:r>
    </w:p>
    <w:p>
      <w:pPr>
        <w:spacing w:after="0"/>
        <w:ind w:left="0"/>
        <w:jc w:val="both"/>
      </w:pPr>
      <w:r>
        <w:rPr>
          <w:rFonts w:ascii="Times New Roman"/>
          <w:b w:val="false"/>
          <w:i w:val="false"/>
          <w:color w:val="000000"/>
          <w:sz w:val="28"/>
        </w:rPr>
        <w:t>
      39) заңнамаға сәйкес жедел-іздестіру қызметін жүзеге асырады;</w:t>
      </w:r>
    </w:p>
    <w:p>
      <w:pPr>
        <w:spacing w:after="0"/>
        <w:ind w:left="0"/>
        <w:jc w:val="both"/>
      </w:pPr>
      <w:r>
        <w:rPr>
          <w:rFonts w:ascii="Times New Roman"/>
          <w:b w:val="false"/>
          <w:i w:val="false"/>
          <w:color w:val="000000"/>
          <w:sz w:val="28"/>
        </w:rPr>
        <w:t>
      40) ішкі істер органдарының құзыретіне жататын қылмыстық құқық бұзушылық бойынша сотқа дейінгі тергеуді жүзеге асырады;</w:t>
      </w:r>
    </w:p>
    <w:p>
      <w:pPr>
        <w:spacing w:after="0"/>
        <w:ind w:left="0"/>
        <w:jc w:val="both"/>
      </w:pPr>
      <w:r>
        <w:rPr>
          <w:rFonts w:ascii="Times New Roman"/>
          <w:b w:val="false"/>
          <w:i w:val="false"/>
          <w:color w:val="000000"/>
          <w:sz w:val="28"/>
        </w:rPr>
        <w:t>
      41)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p>
      <w:pPr>
        <w:spacing w:after="0"/>
        <w:ind w:left="0"/>
        <w:jc w:val="both"/>
      </w:pPr>
      <w:r>
        <w:rPr>
          <w:rFonts w:ascii="Times New Roman"/>
          <w:b w:val="false"/>
          <w:i w:val="false"/>
          <w:color w:val="000000"/>
          <w:sz w:val="28"/>
        </w:rPr>
        <w:t>
      42)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p>
      <w:pPr>
        <w:spacing w:after="0"/>
        <w:ind w:left="0"/>
        <w:jc w:val="both"/>
      </w:pPr>
      <w:r>
        <w:rPr>
          <w:rFonts w:ascii="Times New Roman"/>
          <w:b w:val="false"/>
          <w:i w:val="false"/>
          <w:color w:val="000000"/>
          <w:sz w:val="28"/>
        </w:rPr>
        <w:t>
      43) шет мемлекеттермен экстрадицияланатындарды және сотталғандарды қабылдау-беруді ұйымдастырады;</w:t>
      </w:r>
    </w:p>
    <w:p>
      <w:pPr>
        <w:spacing w:after="0"/>
        <w:ind w:left="0"/>
        <w:jc w:val="both"/>
      </w:pPr>
      <w:r>
        <w:rPr>
          <w:rFonts w:ascii="Times New Roman"/>
          <w:b w:val="false"/>
          <w:i w:val="false"/>
          <w:color w:val="000000"/>
          <w:sz w:val="28"/>
        </w:rPr>
        <w:t>
      44)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p>
      <w:pPr>
        <w:spacing w:after="0"/>
        <w:ind w:left="0"/>
        <w:jc w:val="both"/>
      </w:pPr>
      <w:r>
        <w:rPr>
          <w:rFonts w:ascii="Times New Roman"/>
          <w:b w:val="false"/>
          <w:i w:val="false"/>
          <w:color w:val="000000"/>
          <w:sz w:val="28"/>
        </w:rPr>
        <w:t>
      45) қылмыстық процеске қатысушылардың және өзге адамдардың өмірін, денсаулығын, ар-намысын және мүлігін сақтауды бақылауды жүзеге асырады;</w:t>
      </w:r>
    </w:p>
    <w:p>
      <w:pPr>
        <w:spacing w:after="0"/>
        <w:ind w:left="0"/>
        <w:jc w:val="both"/>
      </w:pPr>
      <w:r>
        <w:rPr>
          <w:rFonts w:ascii="Times New Roman"/>
          <w:b w:val="false"/>
          <w:i w:val="false"/>
          <w:color w:val="000000"/>
          <w:sz w:val="28"/>
        </w:rPr>
        <w:t>
      46)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p>
      <w:pPr>
        <w:spacing w:after="0"/>
        <w:ind w:left="0"/>
        <w:jc w:val="both"/>
      </w:pPr>
      <w:r>
        <w:rPr>
          <w:rFonts w:ascii="Times New Roman"/>
          <w:b w:val="false"/>
          <w:i w:val="false"/>
          <w:color w:val="000000"/>
          <w:sz w:val="28"/>
        </w:rPr>
        <w:t>
      47) нашақорлықпен және уытқұмарлықпен ауыратын адамдарға дәрігерлік-әлеуметтік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p>
      <w:pPr>
        <w:spacing w:after="0"/>
        <w:ind w:left="0"/>
        <w:jc w:val="both"/>
      </w:pPr>
      <w:r>
        <w:rPr>
          <w:rFonts w:ascii="Times New Roman"/>
          <w:b w:val="false"/>
          <w:i w:val="false"/>
          <w:color w:val="000000"/>
          <w:sz w:val="28"/>
        </w:rPr>
        <w:t>
      48)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алдын алуды ұйымдастыру саласындағы қызметкерлерді оқытуды, даярлауды, қайта даярлауды, тағылымдамадан өткізуді және біліктілігін арттыруды ұйымдастырады;</w:t>
      </w:r>
    </w:p>
    <w:p>
      <w:pPr>
        <w:spacing w:after="0"/>
        <w:ind w:left="0"/>
        <w:jc w:val="both"/>
      </w:pPr>
      <w:r>
        <w:rPr>
          <w:rFonts w:ascii="Times New Roman"/>
          <w:b w:val="false"/>
          <w:i w:val="false"/>
          <w:color w:val="000000"/>
          <w:sz w:val="28"/>
        </w:rPr>
        <w:t>
      49)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p>
      <w:pPr>
        <w:spacing w:after="0"/>
        <w:ind w:left="0"/>
        <w:jc w:val="both"/>
      </w:pPr>
      <w:r>
        <w:rPr>
          <w:rFonts w:ascii="Times New Roman"/>
          <w:b w:val="false"/>
          <w:i w:val="false"/>
          <w:color w:val="000000"/>
          <w:sz w:val="28"/>
        </w:rPr>
        <w:t>
      50)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p>
      <w:pPr>
        <w:spacing w:after="0"/>
        <w:ind w:left="0"/>
        <w:jc w:val="both"/>
      </w:pPr>
      <w:r>
        <w:rPr>
          <w:rFonts w:ascii="Times New Roman"/>
          <w:b w:val="false"/>
          <w:i w:val="false"/>
          <w:color w:val="000000"/>
          <w:sz w:val="28"/>
        </w:rPr>
        <w:t>
      51)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p>
      <w:pPr>
        <w:spacing w:after="0"/>
        <w:ind w:left="0"/>
        <w:jc w:val="both"/>
      </w:pPr>
      <w:r>
        <w:rPr>
          <w:rFonts w:ascii="Times New Roman"/>
          <w:b w:val="false"/>
          <w:i w:val="false"/>
          <w:color w:val="000000"/>
          <w:sz w:val="28"/>
        </w:rPr>
        <w:t>
      52)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p>
      <w:pPr>
        <w:spacing w:after="0"/>
        <w:ind w:left="0"/>
        <w:jc w:val="both"/>
      </w:pPr>
      <w:r>
        <w:rPr>
          <w:rFonts w:ascii="Times New Roman"/>
          <w:b w:val="false"/>
          <w:i w:val="false"/>
          <w:color w:val="000000"/>
          <w:sz w:val="28"/>
        </w:rPr>
        <w:t>
      53)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p>
      <w:pPr>
        <w:spacing w:after="0"/>
        <w:ind w:left="0"/>
        <w:jc w:val="both"/>
      </w:pPr>
      <w:r>
        <w:rPr>
          <w:rFonts w:ascii="Times New Roman"/>
          <w:b w:val="false"/>
          <w:i w:val="false"/>
          <w:color w:val="000000"/>
          <w:sz w:val="28"/>
        </w:rPr>
        <w:t>
      54) Қазақстан Республикасында бақылауға жататын есірткі, психотроптық заттар және прекурсорлар тізіміне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кестеге өзгерістер мен толықтырулар енгізу бойынша ұсыныстар енгізеді;</w:t>
      </w:r>
    </w:p>
    <w:p>
      <w:pPr>
        <w:spacing w:after="0"/>
        <w:ind w:left="0"/>
        <w:jc w:val="both"/>
      </w:pPr>
      <w:r>
        <w:rPr>
          <w:rFonts w:ascii="Times New Roman"/>
          <w:b w:val="false"/>
          <w:i w:val="false"/>
          <w:color w:val="000000"/>
          <w:sz w:val="28"/>
        </w:rPr>
        <w:t>
      55)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p>
      <w:pPr>
        <w:spacing w:after="0"/>
        <w:ind w:left="0"/>
        <w:jc w:val="both"/>
      </w:pPr>
      <w:r>
        <w:rPr>
          <w:rFonts w:ascii="Times New Roman"/>
          <w:b w:val="false"/>
          <w:i w:val="false"/>
          <w:color w:val="000000"/>
          <w:sz w:val="28"/>
        </w:rPr>
        <w:t>
      56) азаматтық, халықтың көші-қоны және босқындар саласындағы мемлекеттік саясатты іске асыруға қатысады;</w:t>
      </w:r>
    </w:p>
    <w:p>
      <w:pPr>
        <w:spacing w:after="0"/>
        <w:ind w:left="0"/>
        <w:jc w:val="both"/>
      </w:pPr>
      <w:r>
        <w:rPr>
          <w:rFonts w:ascii="Times New Roman"/>
          <w:b w:val="false"/>
          <w:i w:val="false"/>
          <w:color w:val="000000"/>
          <w:sz w:val="28"/>
        </w:rPr>
        <w:t>
      57) босқын деп танылған адамдарға құзыреті шегінде шыққан елінде тұратын туыстары туралы ақпарат алуға көмек көрсетеді;</w:t>
      </w:r>
    </w:p>
    <w:p>
      <w:pPr>
        <w:spacing w:after="0"/>
        <w:ind w:left="0"/>
        <w:jc w:val="both"/>
      </w:pPr>
      <w:r>
        <w:rPr>
          <w:rFonts w:ascii="Times New Roman"/>
          <w:b w:val="false"/>
          <w:i w:val="false"/>
          <w:color w:val="000000"/>
          <w:sz w:val="28"/>
        </w:rPr>
        <w:t>
      58) пана іздеген адамдардың және босқындардың құқығын сақтауды қамтамасыз етеді;</w:t>
      </w:r>
    </w:p>
    <w:p>
      <w:pPr>
        <w:spacing w:after="0"/>
        <w:ind w:left="0"/>
        <w:jc w:val="both"/>
      </w:pPr>
      <w:r>
        <w:rPr>
          <w:rFonts w:ascii="Times New Roman"/>
          <w:b w:val="false"/>
          <w:i w:val="false"/>
          <w:color w:val="000000"/>
          <w:sz w:val="28"/>
        </w:rPr>
        <w:t>
      59) ұлттық қауіпсіздік органдарымен бірлесіп шетелдіктердің келуін, болуын және кетуін бақылау бойынша "Бүркіт" бірыңғай ақпараттық жүйесіне әкімшілік етеді;</w:t>
      </w:r>
    </w:p>
    <w:p>
      <w:pPr>
        <w:spacing w:after="0"/>
        <w:ind w:left="0"/>
        <w:jc w:val="both"/>
      </w:pPr>
      <w:r>
        <w:rPr>
          <w:rFonts w:ascii="Times New Roman"/>
          <w:b w:val="false"/>
          <w:i w:val="false"/>
          <w:color w:val="000000"/>
          <w:sz w:val="28"/>
        </w:rPr>
        <w:t>
      60) Қазақстан Республикасы Ұлттық қауіпсіздік комитетінің Шекара қызметімен бірлесіп шекаралық режим қағидасын сақтауды қамтамасыз етеді;</w:t>
      </w:r>
    </w:p>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қызметіне Қазақстан Республикасы Мемлекеттік шекарасын және оның режимін, Қазақстан Республикасының Мемлекеттік шекарасы арқылы өткізу пунктіндегі режимді бұзған адамдарды іздеуге, азаматтардың Қазақстан Республикасының Мемлекеттік шекарасында жасаған құқық бұзушылықтарының мән-жайын анықтауға және тексеруге көмек көрсетеді;</w:t>
      </w:r>
    </w:p>
    <w:p>
      <w:pPr>
        <w:spacing w:after="0"/>
        <w:ind w:left="0"/>
        <w:jc w:val="both"/>
      </w:pPr>
      <w:r>
        <w:rPr>
          <w:rFonts w:ascii="Times New Roman"/>
          <w:b w:val="false"/>
          <w:i w:val="false"/>
          <w:color w:val="000000"/>
          <w:sz w:val="28"/>
        </w:rPr>
        <w:t>
      62) Қазақстан Республикасы Ұлттық қауіпсіздік комитетінің Шекара қызметіне және Қазақстан Республикасы Мемлекеттік шекарасына қатысты құқыққа қайшы әрекет жасаған адамдар мен қылмыстық топтар, тұрғылықты мекенжайын белгісіз себептермен тастап кеткен адамдар, Қазақстан Республикасының шекарасына жақын аудандарындағы құқықтық тәртіптің жай-күйі туралы Қазақстан Республикасы Ұлттық қауіпсіздік комитетінің Шекара қызметін ақпараттандырады;</w:t>
      </w:r>
    </w:p>
    <w:p>
      <w:pPr>
        <w:spacing w:after="0"/>
        <w:ind w:left="0"/>
        <w:jc w:val="both"/>
      </w:pPr>
      <w:r>
        <w:rPr>
          <w:rFonts w:ascii="Times New Roman"/>
          <w:b w:val="false"/>
          <w:i w:val="false"/>
          <w:color w:val="000000"/>
          <w:sz w:val="28"/>
        </w:rPr>
        <w:t>
      63) Қазақстан Республикасы Ұлттық қауіпсіздік комитеті Шекара қызметінің ұсынымы бойынша Қазақстан Республикасының азаматтарына, шетелдік азаматтарға және азаматтығы жоқ адамдарға, оның ішінде босқындарға шекара аймағында (жолағында) орналасқан жекелеген учаскелерге немесе объектілерге әлеуметтік, табиғи және техногендік сипаттағы төтенше жағдайлар туындаған уақытта кіруін, шекара бұзушыларды шекаралық іздеуін, Қазақстан Республикасының аумағына шекаралас мемлекеттер азаматтарының жаппай өтуі немесе қарулы басып кіруі кезінде уақытша шектейді немесе тыйым салады;</w:t>
      </w:r>
    </w:p>
    <w:p>
      <w:pPr>
        <w:spacing w:after="0"/>
        <w:ind w:left="0"/>
        <w:jc w:val="both"/>
      </w:pPr>
      <w:r>
        <w:rPr>
          <w:rFonts w:ascii="Times New Roman"/>
          <w:b w:val="false"/>
          <w:i w:val="false"/>
          <w:color w:val="000000"/>
          <w:sz w:val="28"/>
        </w:rPr>
        <w:t>
      64) азаматтардың және лауазымды адамдардың, шетелдіктердің және азаматтығы жоқ адамдардың олар үшін белгіленген келу, шығу, болуы және Қазақстан Республикасының аумағы арқылы транзиттік өту қағидаларын сақтауын бақылауды жүзеге асырады;</w:t>
      </w:r>
    </w:p>
    <w:p>
      <w:pPr>
        <w:spacing w:after="0"/>
        <w:ind w:left="0"/>
        <w:jc w:val="both"/>
      </w:pPr>
      <w:r>
        <w:rPr>
          <w:rFonts w:ascii="Times New Roman"/>
          <w:b w:val="false"/>
          <w:i w:val="false"/>
          <w:color w:val="000000"/>
          <w:sz w:val="28"/>
        </w:rPr>
        <w:t>
      65) жедел-криминалистикалық қызметті жүзеге асырады;</w:t>
      </w:r>
    </w:p>
    <w:p>
      <w:pPr>
        <w:spacing w:after="0"/>
        <w:ind w:left="0"/>
        <w:jc w:val="both"/>
      </w:pPr>
      <w:r>
        <w:rPr>
          <w:rFonts w:ascii="Times New Roman"/>
          <w:b w:val="false"/>
          <w:i w:val="false"/>
          <w:color w:val="000000"/>
          <w:sz w:val="28"/>
        </w:rPr>
        <w:t>
      66)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 және бейнетүсірілімді жүргізеді, биологиялық, одорологиялық және басқа да үлгілерді іріктейді;</w:t>
      </w:r>
    </w:p>
    <w:p>
      <w:pPr>
        <w:spacing w:after="0"/>
        <w:ind w:left="0"/>
        <w:jc w:val="both"/>
      </w:pPr>
      <w:r>
        <w:rPr>
          <w:rFonts w:ascii="Times New Roman"/>
          <w:b w:val="false"/>
          <w:i w:val="false"/>
          <w:color w:val="000000"/>
          <w:sz w:val="28"/>
        </w:rPr>
        <w:t>
      67) қызмет көрсететін аумақтағы криминогендік ахуалға кешенді талдау жүргізеді және жедел ақпаратты үздіксіз жинауды қамтамасыз етеді;</w:t>
      </w:r>
    </w:p>
    <w:p>
      <w:pPr>
        <w:spacing w:after="0"/>
        <w:ind w:left="0"/>
        <w:jc w:val="both"/>
      </w:pPr>
      <w:r>
        <w:rPr>
          <w:rFonts w:ascii="Times New Roman"/>
          <w:b w:val="false"/>
          <w:i w:val="false"/>
          <w:color w:val="000000"/>
          <w:sz w:val="28"/>
        </w:rPr>
        <w:t>
      68) өңірлік, ведомстволық және жедел есепті қалыптастырады және сүйемелдейді;</w:t>
      </w:r>
    </w:p>
    <w:p>
      <w:pPr>
        <w:spacing w:after="0"/>
        <w:ind w:left="0"/>
        <w:jc w:val="both"/>
      </w:pPr>
      <w:r>
        <w:rPr>
          <w:rFonts w:ascii="Times New Roman"/>
          <w:b w:val="false"/>
          <w:i w:val="false"/>
          <w:color w:val="000000"/>
          <w:sz w:val="28"/>
        </w:rPr>
        <w:t>
      69) нормативтік құқықтық актілер шеңберінде, сондай-ақ Тәуелсіз Мемлекеттер Достастығына қатысушы мемлекеттер жасаған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p>
      <w:pPr>
        <w:spacing w:after="0"/>
        <w:ind w:left="0"/>
        <w:jc w:val="both"/>
      </w:pPr>
      <w:r>
        <w:rPr>
          <w:rFonts w:ascii="Times New Roman"/>
          <w:b w:val="false"/>
          <w:i w:val="false"/>
          <w:color w:val="000000"/>
          <w:sz w:val="28"/>
        </w:rPr>
        <w:t>
      70)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p>
      <w:pPr>
        <w:spacing w:after="0"/>
        <w:ind w:left="0"/>
        <w:jc w:val="both"/>
      </w:pPr>
      <w:r>
        <w:rPr>
          <w:rFonts w:ascii="Times New Roman"/>
          <w:b w:val="false"/>
          <w:i w:val="false"/>
          <w:color w:val="000000"/>
          <w:sz w:val="28"/>
        </w:rPr>
        <w:t>
      71)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p>
      <w:pPr>
        <w:spacing w:after="0"/>
        <w:ind w:left="0"/>
        <w:jc w:val="both"/>
      </w:pPr>
      <w:r>
        <w:rPr>
          <w:rFonts w:ascii="Times New Roman"/>
          <w:b w:val="false"/>
          <w:i w:val="false"/>
          <w:color w:val="000000"/>
          <w:sz w:val="28"/>
        </w:rPr>
        <w:t>
      72) ішкі істер органдары жүйесінде бірыңғай мемлекеттік кадр саясатын іске асыруға қатысады;</w:t>
      </w:r>
    </w:p>
    <w:p>
      <w:pPr>
        <w:spacing w:after="0"/>
        <w:ind w:left="0"/>
        <w:jc w:val="both"/>
      </w:pPr>
      <w:r>
        <w:rPr>
          <w:rFonts w:ascii="Times New Roman"/>
          <w:b w:val="false"/>
          <w:i w:val="false"/>
          <w:color w:val="000000"/>
          <w:sz w:val="28"/>
        </w:rPr>
        <w:t>
      73) Департамент қызметкерлерінің және жұмысшыларының кәсіби құзыретіне аттестаттау өткізеді;</w:t>
      </w:r>
    </w:p>
    <w:p>
      <w:pPr>
        <w:spacing w:after="0"/>
        <w:ind w:left="0"/>
        <w:jc w:val="both"/>
      </w:pPr>
      <w:r>
        <w:rPr>
          <w:rFonts w:ascii="Times New Roman"/>
          <w:b w:val="false"/>
          <w:i w:val="false"/>
          <w:color w:val="000000"/>
          <w:sz w:val="28"/>
        </w:rPr>
        <w:t>
      74)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p>
      <w:pPr>
        <w:spacing w:after="0"/>
        <w:ind w:left="0"/>
        <w:jc w:val="both"/>
      </w:pPr>
      <w:r>
        <w:rPr>
          <w:rFonts w:ascii="Times New Roman"/>
          <w:b w:val="false"/>
          <w:i w:val="false"/>
          <w:color w:val="000000"/>
          <w:sz w:val="28"/>
        </w:rPr>
        <w:t>
      75) қызметке, оқуға түсушілерге және құқық қорғау органдарының қызметкерлеріне әскери-дәрігерлік сараптама жүргізеді;</w:t>
      </w:r>
    </w:p>
    <w:p>
      <w:pPr>
        <w:spacing w:after="0"/>
        <w:ind w:left="0"/>
        <w:jc w:val="both"/>
      </w:pPr>
      <w:r>
        <w:rPr>
          <w:rFonts w:ascii="Times New Roman"/>
          <w:b w:val="false"/>
          <w:i w:val="false"/>
          <w:color w:val="000000"/>
          <w:sz w:val="28"/>
        </w:rPr>
        <w:t>
      76) Департаментте және оның құрылымдық бөлімшелерінде заңдылықты сақтауды және сыбайлас жемқорлыққа қарсы іс-қимылды қамтамасыз ету бойынша өзіндік қауіпсіздік бөлімшесімен өзара іс-қимылды ұйымдастырады;</w:t>
      </w:r>
    </w:p>
    <w:p>
      <w:pPr>
        <w:spacing w:after="0"/>
        <w:ind w:left="0"/>
        <w:jc w:val="both"/>
      </w:pPr>
      <w:r>
        <w:rPr>
          <w:rFonts w:ascii="Times New Roman"/>
          <w:b w:val="false"/>
          <w:i w:val="false"/>
          <w:color w:val="000000"/>
          <w:sz w:val="28"/>
        </w:rPr>
        <w:t>
      77) барлық деңгейдегі басшылардың сыбайлас жемқорлыққа қарсы іс-қимыл жөніндегі жұмыстың жай-күйі үшін және қарамағындағылардың сыбайлас жемқорлық қылмыстар мен құқық бұзушылықтар жасағаны үшін дербес жауапкершілігі қағидатын іске асыруды қамтамасыз етеді;</w:t>
      </w:r>
    </w:p>
    <w:p>
      <w:pPr>
        <w:spacing w:after="0"/>
        <w:ind w:left="0"/>
        <w:jc w:val="both"/>
      </w:pPr>
      <w:r>
        <w:rPr>
          <w:rFonts w:ascii="Times New Roman"/>
          <w:b w:val="false"/>
          <w:i w:val="false"/>
          <w:color w:val="000000"/>
          <w:sz w:val="28"/>
        </w:rPr>
        <w:t>
      78) қаржылық, материалдық-техникалық және медициналық қамтамасыз етуді жүзеге асырады;</w:t>
      </w:r>
    </w:p>
    <w:p>
      <w:pPr>
        <w:spacing w:after="0"/>
        <w:ind w:left="0"/>
        <w:jc w:val="both"/>
      </w:pPr>
      <w:r>
        <w:rPr>
          <w:rFonts w:ascii="Times New Roman"/>
          <w:b w:val="false"/>
          <w:i w:val="false"/>
          <w:color w:val="000000"/>
          <w:sz w:val="28"/>
        </w:rPr>
        <w:t>
      79) мемлекеттік құпияларды сақтауды, қарамағындағы полиция органдарында құпиялылық режимінің сақталуын бақылауды қамтамасыз етеді;</w:t>
      </w:r>
    </w:p>
    <w:p>
      <w:pPr>
        <w:spacing w:after="0"/>
        <w:ind w:left="0"/>
        <w:jc w:val="both"/>
      </w:pPr>
      <w:r>
        <w:rPr>
          <w:rFonts w:ascii="Times New Roman"/>
          <w:b w:val="false"/>
          <w:i w:val="false"/>
          <w:color w:val="000000"/>
          <w:sz w:val="28"/>
        </w:rPr>
        <w:t>
      80) өз құзыреті шегінде Қазақстан Республикасының мемлекеттік құпиясын құрайтын мәліметтерге иелік етеді және Ішкі істер органдары жүйесінде құпиялауға жататын мәліметтер тізбесін, сондай-ақ таралуы шектеулі қызметтік мәліметтерді әзірлеуге қатысады;</w:t>
      </w:r>
    </w:p>
    <w:p>
      <w:pPr>
        <w:spacing w:after="0"/>
        <w:ind w:left="0"/>
        <w:jc w:val="both"/>
      </w:pPr>
      <w:r>
        <w:rPr>
          <w:rFonts w:ascii="Times New Roman"/>
          <w:b w:val="false"/>
          <w:i w:val="false"/>
          <w:color w:val="000000"/>
          <w:sz w:val="28"/>
        </w:rPr>
        <w:t>
      81) Департаментте бірыңғай мемлекеттік іс жүргізу жүйесінің жұмыс істетуін қамтамасыз етеді;</w:t>
      </w:r>
    </w:p>
    <w:p>
      <w:pPr>
        <w:spacing w:after="0"/>
        <w:ind w:left="0"/>
        <w:jc w:val="both"/>
      </w:pPr>
      <w:r>
        <w:rPr>
          <w:rFonts w:ascii="Times New Roman"/>
          <w:b w:val="false"/>
          <w:i w:val="false"/>
          <w:color w:val="000000"/>
          <w:sz w:val="28"/>
        </w:rPr>
        <w:t>
      82)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p>
      <w:pPr>
        <w:spacing w:after="0"/>
        <w:ind w:left="0"/>
        <w:jc w:val="both"/>
      </w:pPr>
      <w:r>
        <w:rPr>
          <w:rFonts w:ascii="Times New Roman"/>
          <w:b w:val="false"/>
          <w:i w:val="false"/>
          <w:color w:val="000000"/>
          <w:sz w:val="28"/>
        </w:rPr>
        <w:t>
      83) азаматтарды қабылдауды жүзеге асырады, өтініштерді қарайды және ден қою үшін тиісті шаралар қабылдайды;</w:t>
      </w:r>
    </w:p>
    <w:p>
      <w:pPr>
        <w:spacing w:after="0"/>
        <w:ind w:left="0"/>
        <w:jc w:val="both"/>
      </w:pPr>
      <w:r>
        <w:rPr>
          <w:rFonts w:ascii="Times New Roman"/>
          <w:b w:val="false"/>
          <w:i w:val="false"/>
          <w:color w:val="000000"/>
          <w:sz w:val="28"/>
        </w:rPr>
        <w:t>
      84) арнайы және әскери тасымалдауды ұйымдастырады;</w:t>
      </w:r>
    </w:p>
    <w:p>
      <w:pPr>
        <w:spacing w:after="0"/>
        <w:ind w:left="0"/>
        <w:jc w:val="both"/>
      </w:pPr>
      <w:r>
        <w:rPr>
          <w:rFonts w:ascii="Times New Roman"/>
          <w:b w:val="false"/>
          <w:i w:val="false"/>
          <w:color w:val="000000"/>
          <w:sz w:val="28"/>
        </w:rPr>
        <w:t>
      85) заңнамада белгіленген тәртіппен мемлекеттік қызметтер көрсетеді;</w:t>
      </w:r>
    </w:p>
    <w:p>
      <w:pPr>
        <w:spacing w:after="0"/>
        <w:ind w:left="0"/>
        <w:jc w:val="both"/>
      </w:pPr>
      <w:r>
        <w:rPr>
          <w:rFonts w:ascii="Times New Roman"/>
          <w:b w:val="false"/>
          <w:i w:val="false"/>
          <w:color w:val="000000"/>
          <w:sz w:val="28"/>
        </w:rPr>
        <w:t>
      86) Қазақстан Республикасы Президентiнiң және Үкiметiнiң заңдарында, актiлерiнде көзделген өзге де функцияларды жүзеге асырады.</w:t>
      </w:r>
    </w:p>
    <w:bookmarkStart w:name="z300" w:id="287"/>
    <w:p>
      <w:pPr>
        <w:spacing w:after="0"/>
        <w:ind w:left="0"/>
        <w:jc w:val="both"/>
      </w:pPr>
      <w:r>
        <w:rPr>
          <w:rFonts w:ascii="Times New Roman"/>
          <w:b w:val="false"/>
          <w:i w:val="false"/>
          <w:color w:val="000000"/>
          <w:sz w:val="28"/>
        </w:rPr>
        <w:t>
      15. Құқықтары және міндеттемелері:</w:t>
      </w:r>
    </w:p>
    <w:bookmarkEnd w:id="287"/>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301" w:id="288"/>
    <w:p>
      <w:pPr>
        <w:spacing w:after="0"/>
        <w:ind w:left="0"/>
        <w:jc w:val="left"/>
      </w:pPr>
      <w:r>
        <w:rPr>
          <w:rFonts w:ascii="Times New Roman"/>
          <w:b/>
          <w:i w:val="false"/>
          <w:color w:val="000000"/>
        </w:rPr>
        <w:t xml:space="preserve"> 3. Департаменттің қызметін ұйымдастыру</w:t>
      </w:r>
    </w:p>
    <w:bookmarkEnd w:id="288"/>
    <w:bookmarkStart w:name="z302" w:id="2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89"/>
    <w:bookmarkStart w:name="z304" w:id="290"/>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тағайындалады және облыс әкімімен келісу бойынша Қазақстан Республикасы Ішкі істер министрі лауазымынан босатады.</w:t>
      </w:r>
    </w:p>
    <w:bookmarkEnd w:id="290"/>
    <w:bookmarkStart w:name="z305" w:id="29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91"/>
    <w:bookmarkStart w:name="z306" w:id="292"/>
    <w:p>
      <w:pPr>
        <w:spacing w:after="0"/>
        <w:ind w:left="0"/>
        <w:jc w:val="both"/>
      </w:pPr>
      <w:r>
        <w:rPr>
          <w:rFonts w:ascii="Times New Roman"/>
          <w:b w:val="false"/>
          <w:i w:val="false"/>
          <w:color w:val="000000"/>
          <w:sz w:val="28"/>
        </w:rPr>
        <w:t>
      19. Департамент бастығының өкілеттігі:</w:t>
      </w:r>
    </w:p>
    <w:bookmarkEnd w:id="29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p>
      <w:pPr>
        <w:spacing w:after="0"/>
        <w:ind w:left="0"/>
        <w:jc w:val="both"/>
      </w:pPr>
      <w:r>
        <w:rPr>
          <w:rFonts w:ascii="Times New Roman"/>
          <w:b w:val="false"/>
          <w:i w:val="false"/>
          <w:color w:val="000000"/>
          <w:sz w:val="28"/>
        </w:rPr>
        <w:t>
      5) Департамент қызметкерлері арасында тәрбие жұмысын ұйымдастырады, олардың тәртіпті, заңдылықты, құпиялық режимін сақтауын және кәсіби деңгейін арттыруды қамтамасыз етеді;</w:t>
      </w:r>
    </w:p>
    <w:p>
      <w:pPr>
        <w:spacing w:after="0"/>
        <w:ind w:left="0"/>
        <w:jc w:val="both"/>
      </w:pPr>
      <w:r>
        <w:rPr>
          <w:rFonts w:ascii="Times New Roman"/>
          <w:b w:val="false"/>
          <w:i w:val="false"/>
          <w:color w:val="000000"/>
          <w:sz w:val="28"/>
        </w:rPr>
        <w:t>
      6) Департаменттегі сыбайлас жемқорлыққа қарсы іс-қимылға бағытталған шараларды қабылдайды және сыбайлас жемқорлыққа қарсы саясатты іске асыруға дербес жауапты;</w:t>
      </w:r>
    </w:p>
    <w:p>
      <w:pPr>
        <w:spacing w:after="0"/>
        <w:ind w:left="0"/>
        <w:jc w:val="both"/>
      </w:pPr>
      <w:r>
        <w:rPr>
          <w:rFonts w:ascii="Times New Roman"/>
          <w:b w:val="false"/>
          <w:i w:val="false"/>
          <w:color w:val="000000"/>
          <w:sz w:val="28"/>
        </w:rPr>
        <w:t>
      7) берілген құқықтар шегінде құқық қорғау қызметі туралы заңнамаға және еңбек заңнамасына сәйкес тәртіптік жаза қолданады;</w:t>
      </w:r>
    </w:p>
    <w:p>
      <w:pPr>
        <w:spacing w:after="0"/>
        <w:ind w:left="0"/>
        <w:jc w:val="both"/>
      </w:pPr>
      <w:r>
        <w:rPr>
          <w:rFonts w:ascii="Times New Roman"/>
          <w:b w:val="false"/>
          <w:i w:val="false"/>
          <w:color w:val="000000"/>
          <w:sz w:val="28"/>
        </w:rPr>
        <w:t>
      8) өз құзыреті шегінде бұйрықтар шығарады;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307" w:id="29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93"/>
    <w:bookmarkStart w:name="z308" w:id="294"/>
    <w:p>
      <w:pPr>
        <w:spacing w:after="0"/>
        <w:ind w:left="0"/>
        <w:jc w:val="left"/>
      </w:pPr>
      <w:r>
        <w:rPr>
          <w:rFonts w:ascii="Times New Roman"/>
          <w:b/>
          <w:i w:val="false"/>
          <w:color w:val="000000"/>
        </w:rPr>
        <w:t xml:space="preserve"> 4. Департаменттің мүлкі</w:t>
      </w:r>
    </w:p>
    <w:bookmarkEnd w:id="294"/>
    <w:bookmarkStart w:name="z309" w:id="29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9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10" w:id="29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96"/>
    <w:bookmarkStart w:name="z311" w:id="29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7"/>
    <w:bookmarkStart w:name="z312" w:id="298"/>
    <w:p>
      <w:pPr>
        <w:spacing w:after="0"/>
        <w:ind w:left="0"/>
        <w:jc w:val="left"/>
      </w:pPr>
      <w:r>
        <w:rPr>
          <w:rFonts w:ascii="Times New Roman"/>
          <w:b/>
          <w:i w:val="false"/>
          <w:color w:val="000000"/>
        </w:rPr>
        <w:t xml:space="preserve"> 5. Департаментті қайта ұйымдастыру және тарату</w:t>
      </w:r>
    </w:p>
    <w:bookmarkEnd w:id="298"/>
    <w:bookmarkStart w:name="z313" w:id="29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 " _________</w:t>
            </w:r>
            <w:r>
              <w:br/>
            </w:r>
            <w:r>
              <w:rPr>
                <w:rFonts w:ascii="Times New Roman"/>
                <w:b w:val="false"/>
                <w:i w:val="false"/>
                <w:color w:val="000000"/>
                <w:sz w:val="20"/>
              </w:rPr>
              <w:t>№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22-1 қосымша</w:t>
            </w:r>
          </w:p>
        </w:tc>
      </w:tr>
    </w:tbl>
    <w:bookmarkStart w:name="z315" w:id="300"/>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Абай облысы бойынша Қылмыстық-атқару жүйесі департаменті туралы</w:t>
      </w:r>
      <w:r>
        <w:br/>
      </w:r>
      <w:r>
        <w:rPr>
          <w:rFonts w:ascii="Times New Roman"/>
          <w:b/>
          <w:i w:val="false"/>
          <w:color w:val="000000"/>
        </w:rPr>
        <w:t>ЕРЕЖЕ</w:t>
      </w:r>
    </w:p>
    <w:bookmarkEnd w:id="300"/>
    <w:bookmarkStart w:name="z316" w:id="301"/>
    <w:p>
      <w:pPr>
        <w:spacing w:after="0"/>
        <w:ind w:left="0"/>
        <w:jc w:val="left"/>
      </w:pPr>
      <w:r>
        <w:rPr>
          <w:rFonts w:ascii="Times New Roman"/>
          <w:b/>
          <w:i w:val="false"/>
          <w:color w:val="000000"/>
        </w:rPr>
        <w:t xml:space="preserve"> 1. Жалпы ережелер</w:t>
      </w:r>
    </w:p>
    <w:bookmarkEnd w:id="301"/>
    <w:bookmarkStart w:name="z317" w:id="302"/>
    <w:p>
      <w:pPr>
        <w:spacing w:after="0"/>
        <w:ind w:left="0"/>
        <w:jc w:val="both"/>
      </w:pPr>
      <w:r>
        <w:rPr>
          <w:rFonts w:ascii="Times New Roman"/>
          <w:b w:val="false"/>
          <w:i w:val="false"/>
          <w:color w:val="000000"/>
          <w:sz w:val="28"/>
        </w:rPr>
        <w:t>
      1. Абай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жүйесі (пенитенциарлық) мекемелеріне және Қылмыстық-атқару жүйесі комитетінің республикалық мемлекеттік кәсіпорнының филиалдарына басшылық етуді жүзеге асыратын аумақтық бөлінісі болып табылады.</w:t>
      </w:r>
    </w:p>
    <w:bookmarkEnd w:id="302"/>
    <w:bookmarkStart w:name="z318" w:id="30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03"/>
    <w:bookmarkStart w:name="z319" w:id="304"/>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04"/>
    <w:bookmarkStart w:name="z320" w:id="30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05"/>
    <w:bookmarkStart w:name="z321" w:id="306"/>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06"/>
    <w:bookmarkStart w:name="z322" w:id="30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07"/>
    <w:bookmarkStart w:name="z323" w:id="30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08"/>
    <w:bookmarkStart w:name="z324" w:id="309"/>
    <w:p>
      <w:pPr>
        <w:spacing w:after="0"/>
        <w:ind w:left="0"/>
        <w:jc w:val="both"/>
      </w:pPr>
      <w:r>
        <w:rPr>
          <w:rFonts w:ascii="Times New Roman"/>
          <w:b w:val="false"/>
          <w:i w:val="false"/>
          <w:color w:val="000000"/>
          <w:sz w:val="28"/>
        </w:rPr>
        <w:t>
      8. Департаменттің орналасқан жері: индексі 071400, Қазақстан Республикасы, Абай облысы, Семей қаласы, Западный көшесі, 7.</w:t>
      </w:r>
    </w:p>
    <w:bookmarkEnd w:id="309"/>
    <w:bookmarkStart w:name="z325" w:id="31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Абай облысы бойынша Қылмыстық-атқару жүйесі департаменті" республикалық мемлекеттік мекемесі.</w:t>
      </w:r>
    </w:p>
    <w:bookmarkEnd w:id="310"/>
    <w:bookmarkStart w:name="z326" w:id="31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11"/>
    <w:bookmarkStart w:name="z327" w:id="31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12"/>
    <w:bookmarkStart w:name="z328" w:id="313"/>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1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29" w:id="314"/>
    <w:p>
      <w:pPr>
        <w:spacing w:after="0"/>
        <w:ind w:left="0"/>
        <w:jc w:val="left"/>
      </w:pPr>
      <w:r>
        <w:rPr>
          <w:rFonts w:ascii="Times New Roman"/>
          <w:b/>
          <w:i w:val="false"/>
          <w:color w:val="000000"/>
        </w:rPr>
        <w:t xml:space="preserve"> 2. Департаменттің негізгі міндеттері мен функциялары</w:t>
      </w:r>
    </w:p>
    <w:bookmarkEnd w:id="314"/>
    <w:bookmarkStart w:name="z330" w:id="315"/>
    <w:p>
      <w:pPr>
        <w:spacing w:after="0"/>
        <w:ind w:left="0"/>
        <w:jc w:val="both"/>
      </w:pPr>
      <w:r>
        <w:rPr>
          <w:rFonts w:ascii="Times New Roman"/>
          <w:b w:val="false"/>
          <w:i w:val="false"/>
          <w:color w:val="000000"/>
          <w:sz w:val="28"/>
        </w:rPr>
        <w:t>
      13. Департаменттің негізгі міндеттері:</w:t>
      </w:r>
    </w:p>
    <w:bookmarkEnd w:id="315"/>
    <w:p>
      <w:pPr>
        <w:spacing w:after="0"/>
        <w:ind w:left="0"/>
        <w:jc w:val="both"/>
      </w:pPr>
      <w:r>
        <w:rPr>
          <w:rFonts w:ascii="Times New Roman"/>
          <w:b w:val="false"/>
          <w:i w:val="false"/>
          <w:color w:val="000000"/>
          <w:sz w:val="28"/>
        </w:rPr>
        <w:t>
      1) қылмыстық жазаларды орындауды және сотталғандарды, тергеу қамауындағыларды, күдіктілерді және айыпталушыларды ұстауды қамтамасыз ететін мекемелерге басшылық етуді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 дайындалып жатқан және жасалатын қылмыстар мен жазаны орындаудың және қамауда ұстаудың белгіленген тәртібін бұзушылықты анықтау, ашу, жолын кесу, алдын алу;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көрсетуді ұйымдастыру;</w:t>
      </w:r>
    </w:p>
    <w:p>
      <w:pPr>
        <w:spacing w:after="0"/>
        <w:ind w:left="0"/>
        <w:jc w:val="both"/>
      </w:pPr>
      <w:r>
        <w:rPr>
          <w:rFonts w:ascii="Times New Roman"/>
          <w:b w:val="false"/>
          <w:i w:val="false"/>
          <w:color w:val="000000"/>
          <w:sz w:val="28"/>
        </w:rPr>
        <w:t>
      5) ҚАЖ мекемелерінде режимді, қадағалауды, күзетті қамтамасыз етуге бақылауды жүзеге асыру, сондай-ақ өртке қарсы қауіпсіздікті қамтамасыз етуге, ҚАЖ мекемелерінде өткізу режимін ұйымдастыруға бақылауды жүзеге асыру;</w:t>
      </w:r>
    </w:p>
    <w:p>
      <w:pPr>
        <w:spacing w:after="0"/>
        <w:ind w:left="0"/>
        <w:jc w:val="both"/>
      </w:pPr>
      <w:r>
        <w:rPr>
          <w:rFonts w:ascii="Times New Roman"/>
          <w:b w:val="false"/>
          <w:i w:val="false"/>
          <w:color w:val="000000"/>
          <w:sz w:val="28"/>
        </w:rPr>
        <w:t>
      6) пробация қызметінің есебінде тұрған адамдарға қатысты бас бостандығынан айыруға байланысты емес қылмыстық жазалардың орындалуын жүзеге асырады;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31" w:id="316"/>
    <w:p>
      <w:pPr>
        <w:spacing w:after="0"/>
        <w:ind w:left="0"/>
        <w:jc w:val="both"/>
      </w:pPr>
      <w:r>
        <w:rPr>
          <w:rFonts w:ascii="Times New Roman"/>
          <w:b w:val="false"/>
          <w:i w:val="false"/>
          <w:color w:val="000000"/>
          <w:sz w:val="28"/>
        </w:rPr>
        <w:t>
      14. Функциялары:</w:t>
      </w:r>
    </w:p>
    <w:bookmarkEnd w:id="316"/>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жазасын өтеудің тәртібі мен жағдайын сақтауын, ҚАЖ мекемелерінің күзетін қамтамасыз етеді;</w:t>
      </w:r>
    </w:p>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ондағы жедел жағдайға бақылауды жүзеге асырады, персоналдың, күдіктілердің, айыпталушылардың және сотталғандардың қауіпсіздігін, оларды айдауылдауды қамтамасыз етеді;</w:t>
      </w:r>
    </w:p>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 түзету нәтижелерін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жасасуын, олардың тұрмыстық және жұмыспен қамтамасыз етеді;</w:t>
      </w:r>
    </w:p>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ұйғарымдарына сәйкес орналастыруды ұйымдастырады;</w:t>
      </w:r>
    </w:p>
    <w:p>
      <w:pPr>
        <w:spacing w:after="0"/>
        <w:ind w:left="0"/>
        <w:jc w:val="both"/>
      </w:pPr>
      <w:r>
        <w:rPr>
          <w:rFonts w:ascii="Times New Roman"/>
          <w:b w:val="false"/>
          <w:i w:val="false"/>
          <w:color w:val="000000"/>
          <w:sz w:val="28"/>
        </w:rPr>
        <w:t>
      6) жазаны өтеу және орындау тәртібі мен жағдайын реттейді;</w:t>
      </w:r>
    </w:p>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іздестіруді жүзеге асырады;</w:t>
      </w:r>
    </w:p>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қызметтері мен полиция бөліністерінің өзара іс-қимыл жасасуын жүзеге асырады;</w:t>
      </w:r>
    </w:p>
    <w:p>
      <w:pPr>
        <w:spacing w:after="0"/>
        <w:ind w:left="0"/>
        <w:jc w:val="both"/>
      </w:pPr>
      <w:r>
        <w:rPr>
          <w:rFonts w:ascii="Times New Roman"/>
          <w:b w:val="false"/>
          <w:i w:val="false"/>
          <w:color w:val="000000"/>
          <w:sz w:val="28"/>
        </w:rPr>
        <w:t>
      9) соттың құрмет, әскери, арнайы немесе өзге де атақтарынан, сыныптық шен, дипломатиялық дәреже және сыныптық біліктіліктерінен айыру бөлігінде үкімін орындайды;</w:t>
      </w:r>
    </w:p>
    <w:p>
      <w:pPr>
        <w:spacing w:after="0"/>
        <w:ind w:left="0"/>
        <w:jc w:val="both"/>
      </w:pPr>
      <w:r>
        <w:rPr>
          <w:rFonts w:ascii="Times New Roman"/>
          <w:b w:val="false"/>
          <w:i w:val="false"/>
          <w:color w:val="000000"/>
          <w:sz w:val="28"/>
        </w:rPr>
        <w:t>
      10) жедел-іздестіру қызметін жүзеге асырады;</w:t>
      </w:r>
    </w:p>
    <w:p>
      <w:pPr>
        <w:spacing w:after="0"/>
        <w:ind w:left="0"/>
        <w:jc w:val="both"/>
      </w:pPr>
      <w:r>
        <w:rPr>
          <w:rFonts w:ascii="Times New Roman"/>
          <w:b w:val="false"/>
          <w:i w:val="false"/>
          <w:color w:val="000000"/>
          <w:sz w:val="28"/>
        </w:rPr>
        <w:t>
      11) азаматтарды, сотталғандарды және тергеу қамауындағыларды, заңды тұлғалардың өкілдерін жеке қабылдауды жүзеге асырады, шағымдар мен арыздарды қарайды, олар бойынша шешімдер қабылдайды;</w:t>
      </w:r>
    </w:p>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p>
      <w:pPr>
        <w:spacing w:after="0"/>
        <w:ind w:left="0"/>
        <w:jc w:val="both"/>
      </w:pPr>
      <w:r>
        <w:rPr>
          <w:rFonts w:ascii="Times New Roman"/>
          <w:b w:val="false"/>
          <w:i w:val="false"/>
          <w:color w:val="000000"/>
          <w:sz w:val="28"/>
        </w:rPr>
        <w:t>
      13) кадрлардың даярлығы мен оқуын ұйымдастырады, кадрларға қажеттілікті анықтайды;</w:t>
      </w:r>
    </w:p>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өзге де функцияларды жүзеге асырады.</w:t>
      </w:r>
    </w:p>
    <w:bookmarkStart w:name="z332" w:id="317"/>
    <w:p>
      <w:pPr>
        <w:spacing w:after="0"/>
        <w:ind w:left="0"/>
        <w:jc w:val="both"/>
      </w:pPr>
      <w:r>
        <w:rPr>
          <w:rFonts w:ascii="Times New Roman"/>
          <w:b w:val="false"/>
          <w:i w:val="false"/>
          <w:color w:val="000000"/>
          <w:sz w:val="28"/>
        </w:rPr>
        <w:t>
      15. Құқықтары мен міндеттері:</w:t>
      </w:r>
    </w:p>
    <w:bookmarkEnd w:id="31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осындай жағдайларды болдырмау бойынша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33" w:id="318"/>
    <w:p>
      <w:pPr>
        <w:spacing w:after="0"/>
        <w:ind w:left="0"/>
        <w:jc w:val="left"/>
      </w:pPr>
      <w:r>
        <w:rPr>
          <w:rFonts w:ascii="Times New Roman"/>
          <w:b/>
          <w:i w:val="false"/>
          <w:color w:val="000000"/>
        </w:rPr>
        <w:t xml:space="preserve"> 3. Департаменттің қызметін ұйымдастыру</w:t>
      </w:r>
    </w:p>
    <w:bookmarkEnd w:id="318"/>
    <w:bookmarkStart w:name="z334" w:id="31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19"/>
    <w:bookmarkStart w:name="z335" w:id="32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20"/>
    <w:bookmarkStart w:name="z336" w:id="32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21"/>
    <w:bookmarkStart w:name="z337" w:id="322"/>
    <w:p>
      <w:pPr>
        <w:spacing w:after="0"/>
        <w:ind w:left="0"/>
        <w:jc w:val="both"/>
      </w:pPr>
      <w:r>
        <w:rPr>
          <w:rFonts w:ascii="Times New Roman"/>
          <w:b w:val="false"/>
          <w:i w:val="false"/>
          <w:color w:val="000000"/>
          <w:sz w:val="28"/>
        </w:rPr>
        <w:t>
      19. Департамент бастығының өкілеттігі:</w:t>
      </w:r>
    </w:p>
    <w:bookmarkEnd w:id="322"/>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p>
      <w:pPr>
        <w:spacing w:after="0"/>
        <w:ind w:left="0"/>
        <w:jc w:val="both"/>
      </w:pPr>
      <w:r>
        <w:rPr>
          <w:rFonts w:ascii="Times New Roman"/>
          <w:b w:val="false"/>
          <w:i w:val="false"/>
          <w:color w:val="000000"/>
          <w:sz w:val="28"/>
        </w:rPr>
        <w:t>
      4) Департаменттің және оған ведомстволық бағынысты мекемелердің жеке құрамының сыбайлас жемқорлыққа қарсы заңнаманы сақтауын қамтамасыз етеді;</w:t>
      </w:r>
    </w:p>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p>
      <w:pPr>
        <w:spacing w:after="0"/>
        <w:ind w:left="0"/>
        <w:jc w:val="both"/>
      </w:pPr>
      <w:r>
        <w:rPr>
          <w:rFonts w:ascii="Times New Roman"/>
          <w:b w:val="false"/>
          <w:i w:val="false"/>
          <w:color w:val="000000"/>
          <w:sz w:val="28"/>
        </w:rPr>
        <w:t>
      7) заңнамада белгіленген тәртіпте Департаменттің қызметкерлерін ҚАЖ органдары мен мекемелеріне практикалық көмек көрсету және олардың қызметіне тексеру жүргізу, басқа да қызметтік мәселелерді шешу үшін іссапарларға жібереді;</w:t>
      </w:r>
    </w:p>
    <w:p>
      <w:pPr>
        <w:spacing w:after="0"/>
        <w:ind w:left="0"/>
        <w:jc w:val="both"/>
      </w:pPr>
      <w:r>
        <w:rPr>
          <w:rFonts w:ascii="Times New Roman"/>
          <w:b w:val="false"/>
          <w:i w:val="false"/>
          <w:color w:val="000000"/>
          <w:sz w:val="28"/>
        </w:rPr>
        <w:t>
      8)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p>
      <w:pPr>
        <w:spacing w:after="0"/>
        <w:ind w:left="0"/>
        <w:jc w:val="both"/>
      </w:pPr>
      <w:r>
        <w:rPr>
          <w:rFonts w:ascii="Times New Roman"/>
          <w:b w:val="false"/>
          <w:i w:val="false"/>
          <w:color w:val="000000"/>
          <w:sz w:val="28"/>
        </w:rPr>
        <w:t>
      9) берілген құқықтар шегінде еңбек заңнамасына және құқық қорғау қызметі туралы заңнамаға сәйкес тәртіптік жазалар қолданады;</w:t>
      </w:r>
    </w:p>
    <w:p>
      <w:pPr>
        <w:spacing w:after="0"/>
        <w:ind w:left="0"/>
        <w:jc w:val="both"/>
      </w:pPr>
      <w:r>
        <w:rPr>
          <w:rFonts w:ascii="Times New Roman"/>
          <w:b w:val="false"/>
          <w:i w:val="false"/>
          <w:color w:val="000000"/>
          <w:sz w:val="28"/>
        </w:rPr>
        <w:t>
      10)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p>
      <w:pPr>
        <w:spacing w:after="0"/>
        <w:ind w:left="0"/>
        <w:jc w:val="both"/>
      </w:pPr>
      <w:r>
        <w:rPr>
          <w:rFonts w:ascii="Times New Roman"/>
          <w:b w:val="false"/>
          <w:i w:val="false"/>
          <w:color w:val="000000"/>
          <w:sz w:val="28"/>
        </w:rPr>
        <w:t>
      11)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p>
      <w:pPr>
        <w:spacing w:after="0"/>
        <w:ind w:left="0"/>
        <w:jc w:val="both"/>
      </w:pPr>
      <w:r>
        <w:rPr>
          <w:rFonts w:ascii="Times New Roman"/>
          <w:b w:val="false"/>
          <w:i w:val="false"/>
          <w:color w:val="000000"/>
          <w:sz w:val="28"/>
        </w:rPr>
        <w:t>
      12)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p>
      <w:pPr>
        <w:spacing w:after="0"/>
        <w:ind w:left="0"/>
        <w:jc w:val="both"/>
      </w:pPr>
      <w:r>
        <w:rPr>
          <w:rFonts w:ascii="Times New Roman"/>
          <w:b w:val="false"/>
          <w:i w:val="false"/>
          <w:color w:val="000000"/>
          <w:sz w:val="28"/>
        </w:rPr>
        <w:t>
      13) Департаменттің құрылымдық бөліністері туралы ережелерді және лауазымды адамдардың функционалдық міндеттерін бекітеді;</w:t>
      </w:r>
    </w:p>
    <w:p>
      <w:pPr>
        <w:spacing w:after="0"/>
        <w:ind w:left="0"/>
        <w:jc w:val="both"/>
      </w:pPr>
      <w:r>
        <w:rPr>
          <w:rFonts w:ascii="Times New Roman"/>
          <w:b w:val="false"/>
          <w:i w:val="false"/>
          <w:color w:val="000000"/>
          <w:sz w:val="28"/>
        </w:rPr>
        <w:t>
      14) заңнамаға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жағдайда оның өкілеттіктерін қолданыстағы заңнамаға сәйкес оны алмастыратын адам жүзеге асырады.</w:t>
      </w:r>
    </w:p>
    <w:bookmarkStart w:name="z338" w:id="32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23"/>
    <w:bookmarkStart w:name="z339" w:id="324"/>
    <w:p>
      <w:pPr>
        <w:spacing w:after="0"/>
        <w:ind w:left="0"/>
        <w:jc w:val="left"/>
      </w:pPr>
      <w:r>
        <w:rPr>
          <w:rFonts w:ascii="Times New Roman"/>
          <w:b/>
          <w:i w:val="false"/>
          <w:color w:val="000000"/>
        </w:rPr>
        <w:t xml:space="preserve"> 4. Департаменттің мүлкі</w:t>
      </w:r>
    </w:p>
    <w:bookmarkEnd w:id="324"/>
    <w:bookmarkStart w:name="z340" w:id="32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325"/>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1" w:id="32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26"/>
    <w:bookmarkStart w:name="z342" w:id="327"/>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тәсiлмен билiк етуге құқығы жоқ.</w:t>
      </w:r>
    </w:p>
    <w:bookmarkEnd w:id="327"/>
    <w:bookmarkStart w:name="z343" w:id="328"/>
    <w:p>
      <w:pPr>
        <w:spacing w:after="0"/>
        <w:ind w:left="0"/>
        <w:jc w:val="left"/>
      </w:pPr>
      <w:r>
        <w:rPr>
          <w:rFonts w:ascii="Times New Roman"/>
          <w:b/>
          <w:i w:val="false"/>
          <w:color w:val="000000"/>
        </w:rPr>
        <w:t xml:space="preserve"> 5. Департаментті қайта ұйымдастыру және тарату</w:t>
      </w:r>
    </w:p>
    <w:bookmarkEnd w:id="328"/>
    <w:bookmarkStart w:name="z344" w:id="32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