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3cbb" w14:textId="8be3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әкімдігінің 2022 жылғы 22 сәуірдегі № 118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14-1- 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"Ақтөбе облысы әкімінің аппараты" мемлекеттік мекемесі туралы Ереже</w:t>
      </w:r>
      <w:r>
        <w:rPr>
          <w:rFonts w:ascii="Times New Roman"/>
          <w:b w:val="false"/>
          <w:i w:val="false"/>
          <w:color w:val="000000"/>
          <w:sz w:val="28"/>
        </w:rPr>
        <w:t xml:space="preserve"> (бұдан әрі - Ереже) бекітілсін.</w:t>
      </w:r>
    </w:p>
    <w:bookmarkEnd w:id="1"/>
    <w:bookmarkStart w:name="z4" w:id="2"/>
    <w:p>
      <w:pPr>
        <w:spacing w:after="0"/>
        <w:ind w:left="0"/>
        <w:jc w:val="both"/>
      </w:pPr>
      <w:r>
        <w:rPr>
          <w:rFonts w:ascii="Times New Roman"/>
          <w:b w:val="false"/>
          <w:i w:val="false"/>
          <w:color w:val="000000"/>
          <w:sz w:val="28"/>
        </w:rPr>
        <w:t>
      2. Ақтөбе облысы әкімдігінің 2018 жылғы 25 маусымдағы № 281, 2019 жылғы 12 желтоқсандағы № 495 қаулыларының күші жойылды деп танылсын.</w:t>
      </w:r>
    </w:p>
    <w:bookmarkEnd w:id="2"/>
    <w:bookmarkStart w:name="z5" w:id="3"/>
    <w:p>
      <w:pPr>
        <w:spacing w:after="0"/>
        <w:ind w:left="0"/>
        <w:jc w:val="both"/>
      </w:pPr>
      <w:r>
        <w:rPr>
          <w:rFonts w:ascii="Times New Roman"/>
          <w:b w:val="false"/>
          <w:i w:val="false"/>
          <w:color w:val="000000"/>
          <w:sz w:val="28"/>
        </w:rPr>
        <w:t>
      3. "Ақтөбе облысы әкімінің аппараты" мемлекеттік мекемесі заңнамада белгіленген тәртіппен осы қаулыдан туындайтын тиісті шараларды қабылдасын.</w:t>
      </w:r>
    </w:p>
    <w:bookmarkEnd w:id="3"/>
    <w:bookmarkStart w:name="z6" w:id="4"/>
    <w:p>
      <w:pPr>
        <w:spacing w:after="0"/>
        <w:ind w:left="0"/>
        <w:jc w:val="both"/>
      </w:pPr>
      <w:r>
        <w:rPr>
          <w:rFonts w:ascii="Times New Roman"/>
          <w:b w:val="false"/>
          <w:i w:val="false"/>
          <w:color w:val="000000"/>
          <w:sz w:val="28"/>
        </w:rPr>
        <w:t>
      4. Осы қаулының орындалуын бақылау Ақтөбе облысы әкімі аппаратының басшысына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Оразалин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2022 жылғы 22 сәуірдегі </w:t>
            </w:r>
            <w:r>
              <w:br/>
            </w:r>
            <w:r>
              <w:rPr>
                <w:rFonts w:ascii="Times New Roman"/>
                <w:b w:val="false"/>
                <w:i w:val="false"/>
                <w:color w:val="000000"/>
                <w:sz w:val="20"/>
              </w:rPr>
              <w:t>№ 118 қаулысымен бекітілді</w:t>
            </w:r>
          </w:p>
        </w:tc>
      </w:tr>
    </w:tbl>
    <w:bookmarkStart w:name="z8" w:id="5"/>
    <w:p>
      <w:pPr>
        <w:spacing w:after="0"/>
        <w:ind w:left="0"/>
        <w:jc w:val="left"/>
      </w:pPr>
      <w:r>
        <w:rPr>
          <w:rFonts w:ascii="Times New Roman"/>
          <w:b/>
          <w:i w:val="false"/>
          <w:color w:val="000000"/>
        </w:rPr>
        <w:t xml:space="preserve"> "Ақтөбе облысы әкімінің аппараты" мемлекеттік мекемесі туралы </w:t>
      </w:r>
      <w:r>
        <w:br/>
      </w:r>
      <w:r>
        <w:rPr>
          <w:rFonts w:ascii="Times New Roman"/>
          <w:b/>
          <w:i w:val="false"/>
          <w:color w:val="000000"/>
        </w:rPr>
        <w:t>ЕРЕЖЕ</w:t>
      </w:r>
    </w:p>
    <w:bookmarkEnd w:id="5"/>
    <w:bookmarkStart w:name="z9" w:id="6"/>
    <w:p>
      <w:pPr>
        <w:spacing w:after="0"/>
        <w:ind w:left="0"/>
        <w:jc w:val="left"/>
      </w:pPr>
      <w:r>
        <w:rPr>
          <w:rFonts w:ascii="Times New Roman"/>
          <w:b/>
          <w:i w:val="false"/>
          <w:color w:val="000000"/>
        </w:rPr>
        <w:t xml:space="preserve"> 1 тарау. Жалпы ережелер</w:t>
      </w:r>
    </w:p>
    <w:bookmarkEnd w:id="6"/>
    <w:bookmarkStart w:name="z10" w:id="7"/>
    <w:p>
      <w:pPr>
        <w:spacing w:after="0"/>
        <w:ind w:left="0"/>
        <w:jc w:val="both"/>
      </w:pPr>
      <w:r>
        <w:rPr>
          <w:rFonts w:ascii="Times New Roman"/>
          <w:b w:val="false"/>
          <w:i w:val="false"/>
          <w:color w:val="000000"/>
          <w:sz w:val="28"/>
        </w:rPr>
        <w:t>
      1. "Ақтөбе облысы әкімінің аппараты" мемлекеттік мекемесі (бұдан әрі - облыс әкімінің аппараты) Ақтөбе облысы әкімдігінің және әкімінің қызметін қамтамасыз ету саласында басшылықты жүзеге асыратын Қазақстан Республикасының мемлекеттік органы болып табылады.</w:t>
      </w:r>
    </w:p>
    <w:bookmarkEnd w:id="7"/>
    <w:bookmarkStart w:name="z11" w:id="8"/>
    <w:p>
      <w:pPr>
        <w:spacing w:after="0"/>
        <w:ind w:left="0"/>
        <w:jc w:val="both"/>
      </w:pPr>
      <w:r>
        <w:rPr>
          <w:rFonts w:ascii="Times New Roman"/>
          <w:b w:val="false"/>
          <w:i w:val="false"/>
          <w:color w:val="000000"/>
          <w:sz w:val="28"/>
        </w:rPr>
        <w:t>
      2. Облыс әкімі аппаратының ведомстволық бағынысты мекемелері бар:</w:t>
      </w:r>
    </w:p>
    <w:bookmarkEnd w:id="8"/>
    <w:p>
      <w:pPr>
        <w:spacing w:after="0"/>
        <w:ind w:left="0"/>
        <w:jc w:val="both"/>
      </w:pPr>
      <w:r>
        <w:rPr>
          <w:rFonts w:ascii="Times New Roman"/>
          <w:b w:val="false"/>
          <w:i w:val="false"/>
          <w:color w:val="000000"/>
          <w:sz w:val="28"/>
        </w:rPr>
        <w:t>
      "Ақтөбе облысы әкімінің аппараты" мемлекеттік мекемесінің "Ақтөбе облысы әкімдігінің іс басқармасы" коммуналдық мемлекеттік мекемесі;</w:t>
      </w:r>
    </w:p>
    <w:p>
      <w:pPr>
        <w:spacing w:after="0"/>
        <w:ind w:left="0"/>
        <w:jc w:val="both"/>
      </w:pPr>
      <w:r>
        <w:rPr>
          <w:rFonts w:ascii="Times New Roman"/>
          <w:b w:val="false"/>
          <w:i w:val="false"/>
          <w:color w:val="000000"/>
          <w:sz w:val="28"/>
        </w:rPr>
        <w:t>
      "Ақтөбе облысы әкімінің аппараты" мемлекеттік мекемесінің "Жұмылдыру дайындығы және аумақтық қорғаныс басқармасы" коммуналдық мемлекеттік мекемесі;</w:t>
      </w:r>
    </w:p>
    <w:p>
      <w:pPr>
        <w:spacing w:after="0"/>
        <w:ind w:left="0"/>
        <w:jc w:val="both"/>
      </w:pPr>
      <w:r>
        <w:rPr>
          <w:rFonts w:ascii="Times New Roman"/>
          <w:b w:val="false"/>
          <w:i w:val="false"/>
          <w:color w:val="000000"/>
          <w:sz w:val="28"/>
        </w:rPr>
        <w:t>
      "Ақтөбе облысы әкімінің аппараты" мемлекеттік мекемесінің "Ақтөбе облысының өңірлік коммуникациялар қызметі" коммуналдық мемлекеттік мекемесі.</w:t>
      </w:r>
    </w:p>
    <w:bookmarkStart w:name="z12" w:id="9"/>
    <w:p>
      <w:pPr>
        <w:spacing w:after="0"/>
        <w:ind w:left="0"/>
        <w:jc w:val="both"/>
      </w:pPr>
      <w:r>
        <w:rPr>
          <w:rFonts w:ascii="Times New Roman"/>
          <w:b w:val="false"/>
          <w:i w:val="false"/>
          <w:color w:val="000000"/>
          <w:sz w:val="28"/>
        </w:rPr>
        <w:t xml:space="preserve">
      3. Облыс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w:t>
      </w:r>
      <w:r>
        <w:rPr>
          <w:rFonts w:ascii="Times New Roman"/>
          <w:b w:val="false"/>
          <w:i w:val="false"/>
          <w:color w:val="000000"/>
          <w:sz w:val="28"/>
        </w:rPr>
        <w:t>заңдарына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3" w:id="10"/>
    <w:p>
      <w:pPr>
        <w:spacing w:after="0"/>
        <w:ind w:left="0"/>
        <w:jc w:val="both"/>
      </w:pPr>
      <w:r>
        <w:rPr>
          <w:rFonts w:ascii="Times New Roman"/>
          <w:b w:val="false"/>
          <w:i w:val="false"/>
          <w:color w:val="000000"/>
          <w:sz w:val="28"/>
        </w:rPr>
        <w:t>
      4. Облыс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4" w:id="11"/>
    <w:p>
      <w:pPr>
        <w:spacing w:after="0"/>
        <w:ind w:left="0"/>
        <w:jc w:val="both"/>
      </w:pPr>
      <w:r>
        <w:rPr>
          <w:rFonts w:ascii="Times New Roman"/>
          <w:b w:val="false"/>
          <w:i w:val="false"/>
          <w:color w:val="000000"/>
          <w:sz w:val="28"/>
        </w:rPr>
        <w:t>
      5. Облыс әкімінің аппараты азаматтық-құқықтық қатынастарға өз атынан түседі.</w:t>
      </w:r>
    </w:p>
    <w:bookmarkEnd w:id="11"/>
    <w:bookmarkStart w:name="z15" w:id="12"/>
    <w:p>
      <w:pPr>
        <w:spacing w:after="0"/>
        <w:ind w:left="0"/>
        <w:jc w:val="both"/>
      </w:pPr>
      <w:r>
        <w:rPr>
          <w:rFonts w:ascii="Times New Roman"/>
          <w:b w:val="false"/>
          <w:i w:val="false"/>
          <w:color w:val="000000"/>
          <w:sz w:val="28"/>
        </w:rPr>
        <w:t>
      6. Облыс әкімі аппаратының,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6" w:id="13"/>
    <w:p>
      <w:pPr>
        <w:spacing w:after="0"/>
        <w:ind w:left="0"/>
        <w:jc w:val="both"/>
      </w:pPr>
      <w:r>
        <w:rPr>
          <w:rFonts w:ascii="Times New Roman"/>
          <w:b w:val="false"/>
          <w:i w:val="false"/>
          <w:color w:val="000000"/>
          <w:sz w:val="28"/>
        </w:rPr>
        <w:t>
      7. Облыс әкімінің аппараты өз құзыретіндегі мәселелер бойынша заңнамада белгіленген тәртіппен облыс әкімі аппараты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7" w:id="14"/>
    <w:p>
      <w:pPr>
        <w:spacing w:after="0"/>
        <w:ind w:left="0"/>
        <w:jc w:val="both"/>
      </w:pPr>
      <w:r>
        <w:rPr>
          <w:rFonts w:ascii="Times New Roman"/>
          <w:b w:val="false"/>
          <w:i w:val="false"/>
          <w:color w:val="000000"/>
          <w:sz w:val="28"/>
        </w:rPr>
        <w:t>
      8. Облыс әкімі аппаратының құрылымы мен штат санының лимиті Қазақстан Республикасының заңнамасына сәйкес бекітіледі.</w:t>
      </w:r>
    </w:p>
    <w:bookmarkEnd w:id="14"/>
    <w:bookmarkStart w:name="z18" w:id="15"/>
    <w:p>
      <w:pPr>
        <w:spacing w:after="0"/>
        <w:ind w:left="0"/>
        <w:jc w:val="both"/>
      </w:pPr>
      <w:r>
        <w:rPr>
          <w:rFonts w:ascii="Times New Roman"/>
          <w:b w:val="false"/>
          <w:i w:val="false"/>
          <w:color w:val="000000"/>
          <w:sz w:val="28"/>
        </w:rPr>
        <w:t>
      9. Облыс әкімі аппаратының орналасқан жері: индекс 030000, Қазақстан Республикасы, Ақтөбе облысы, Ақтөбе қаласы, Астана ауданы, Әбілқайыр хан даңғылы, 40 үй.</w:t>
      </w:r>
    </w:p>
    <w:bookmarkEnd w:id="15"/>
    <w:bookmarkStart w:name="z19" w:id="16"/>
    <w:p>
      <w:pPr>
        <w:spacing w:after="0"/>
        <w:ind w:left="0"/>
        <w:jc w:val="both"/>
      </w:pPr>
      <w:r>
        <w:rPr>
          <w:rFonts w:ascii="Times New Roman"/>
          <w:b w:val="false"/>
          <w:i w:val="false"/>
          <w:color w:val="000000"/>
          <w:sz w:val="28"/>
        </w:rPr>
        <w:t>
      10. Мемлекеттік органның толық атауы - "Ақтөбе облысы әкімінің аппараты" мемлекеттік мекемесі.</w:t>
      </w:r>
    </w:p>
    <w:bookmarkEnd w:id="16"/>
    <w:bookmarkStart w:name="z20" w:id="17"/>
    <w:p>
      <w:pPr>
        <w:spacing w:after="0"/>
        <w:ind w:left="0"/>
        <w:jc w:val="both"/>
      </w:pPr>
      <w:r>
        <w:rPr>
          <w:rFonts w:ascii="Times New Roman"/>
          <w:b w:val="false"/>
          <w:i w:val="false"/>
          <w:color w:val="000000"/>
          <w:sz w:val="28"/>
        </w:rPr>
        <w:t>
      11. Осы Ереже облыс әкімі аппаратының құрылтай құжаты болып табылады.</w:t>
      </w:r>
    </w:p>
    <w:bookmarkEnd w:id="17"/>
    <w:bookmarkStart w:name="z21" w:id="18"/>
    <w:p>
      <w:pPr>
        <w:spacing w:after="0"/>
        <w:ind w:left="0"/>
        <w:jc w:val="both"/>
      </w:pPr>
      <w:r>
        <w:rPr>
          <w:rFonts w:ascii="Times New Roman"/>
          <w:b w:val="false"/>
          <w:i w:val="false"/>
          <w:color w:val="000000"/>
          <w:sz w:val="28"/>
        </w:rPr>
        <w:t>
      12. Облыс әкімі аппаратының қызметін қаржыландыру Қазақстан Республикасының заңнамасына сәйкес жергілікті бюджеттен жүзеге асырылады.</w:t>
      </w:r>
    </w:p>
    <w:bookmarkEnd w:id="18"/>
    <w:bookmarkStart w:name="z22" w:id="19"/>
    <w:p>
      <w:pPr>
        <w:spacing w:after="0"/>
        <w:ind w:left="0"/>
        <w:jc w:val="both"/>
      </w:pPr>
      <w:r>
        <w:rPr>
          <w:rFonts w:ascii="Times New Roman"/>
          <w:b w:val="false"/>
          <w:i w:val="false"/>
          <w:color w:val="000000"/>
          <w:sz w:val="28"/>
        </w:rPr>
        <w:t>
      13. Облыс әкімі аппаратына кәсіпкерлік субъектілерімен облыс әкімі аппаратының өкілеттігі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заңнамалық актілермен облыс әкімінің аппаратына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Start w:name="z23"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4"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өзіне сеніп тапсырылған аумақта мемлекеттік саясатты жүргізу бойынша облыс әкімдігі мен әкімінің қызметін ақпараттық-талдау тұрғысынан, ұйымдық-құқықтық және материалдық-техникалық жағынан қамтамасыз ету;</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облыс әкімі мен әкімдігінің, оның орынбасарларының, облыс әкімі аппараты басшысының және оның орынбасарларының актілері мен тапсырмаларының орындалуын бақылауды ұйымдастыру және жүзеге асыру;</w:t>
      </w:r>
    </w:p>
    <w:p>
      <w:pPr>
        <w:spacing w:after="0"/>
        <w:ind w:left="0"/>
        <w:jc w:val="both"/>
      </w:pPr>
      <w:r>
        <w:rPr>
          <w:rFonts w:ascii="Times New Roman"/>
          <w:b w:val="false"/>
          <w:i w:val="false"/>
          <w:color w:val="000000"/>
          <w:sz w:val="28"/>
        </w:rPr>
        <w:t>
      3) заңнамада белгіленген құзыреті шегінде Қазақстан Республикасының Президенті, Қазақстан Республикасының Үкіметі, облыс әкімі және әкімдігі қойған міндеттерді іске асыру бойынша облыстың мемлекеттік органдарының қызметін үйлестіру;</w:t>
      </w:r>
    </w:p>
    <w:p>
      <w:pPr>
        <w:spacing w:after="0"/>
        <w:ind w:left="0"/>
        <w:jc w:val="both"/>
      </w:pPr>
      <w:r>
        <w:rPr>
          <w:rFonts w:ascii="Times New Roman"/>
          <w:b w:val="false"/>
          <w:i w:val="false"/>
          <w:color w:val="000000"/>
          <w:sz w:val="28"/>
        </w:rPr>
        <w:t>
      4) Қазақстан Республикасының даму стратегиясына сәйкес әлеуметтік-экономикалық даму жоспарларын әзірлеуге, әлеуметтік-экономикалық реформаларды жүзеге асыру тетігін жетілдіруге қатысу;</w:t>
      </w:r>
    </w:p>
    <w:p>
      <w:pPr>
        <w:spacing w:after="0"/>
        <w:ind w:left="0"/>
        <w:jc w:val="both"/>
      </w:pPr>
      <w:r>
        <w:rPr>
          <w:rFonts w:ascii="Times New Roman"/>
          <w:b w:val="false"/>
          <w:i w:val="false"/>
          <w:color w:val="000000"/>
          <w:sz w:val="28"/>
        </w:rPr>
        <w:t>
      5) орталық және жергілікті мемлекеттік органдармен, ұйымдармен және азаматтармен өзара іс-қимыл жасау;</w:t>
      </w:r>
    </w:p>
    <w:p>
      <w:pPr>
        <w:spacing w:after="0"/>
        <w:ind w:left="0"/>
        <w:jc w:val="both"/>
      </w:pPr>
      <w:r>
        <w:rPr>
          <w:rFonts w:ascii="Times New Roman"/>
          <w:b w:val="false"/>
          <w:i w:val="false"/>
          <w:color w:val="000000"/>
          <w:sz w:val="28"/>
        </w:rPr>
        <w:t>
      6) облыстың жергілікті атқарушы органдарының қызметін үйлестіру;</w:t>
      </w:r>
    </w:p>
    <w:p>
      <w:pPr>
        <w:spacing w:after="0"/>
        <w:ind w:left="0"/>
        <w:jc w:val="both"/>
      </w:pPr>
      <w:r>
        <w:rPr>
          <w:rFonts w:ascii="Times New Roman"/>
          <w:b w:val="false"/>
          <w:i w:val="false"/>
          <w:color w:val="000000"/>
          <w:sz w:val="28"/>
        </w:rPr>
        <w:t>
      7) Қазақстан Республикасының заңнамасымен қарастырылған басқа да міндеттерді жүзеге асыру.</w:t>
      </w:r>
    </w:p>
    <w:bookmarkStart w:name="z25"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заңнамада белгіленген тәртіппен мемлекеттік органдардың, жергілікті өзін-өзі басқару органдарының және өзге де ұйымдардың лауазымды адамдарынан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2) облыстың атқарушы органдарының қызметін үйлестіру;</w:t>
      </w:r>
    </w:p>
    <w:p>
      <w:pPr>
        <w:spacing w:after="0"/>
        <w:ind w:left="0"/>
        <w:jc w:val="both"/>
      </w:pPr>
      <w:r>
        <w:rPr>
          <w:rFonts w:ascii="Times New Roman"/>
          <w:b w:val="false"/>
          <w:i w:val="false"/>
          <w:color w:val="000000"/>
          <w:sz w:val="28"/>
        </w:rPr>
        <w:t>
      3) өз өкілеттіктері шегінде шарттар, келісімдер жасасуға;</w:t>
      </w:r>
    </w:p>
    <w:p>
      <w:pPr>
        <w:spacing w:after="0"/>
        <w:ind w:left="0"/>
        <w:jc w:val="both"/>
      </w:pPr>
      <w:r>
        <w:rPr>
          <w:rFonts w:ascii="Times New Roman"/>
          <w:b w:val="false"/>
          <w:i w:val="false"/>
          <w:color w:val="000000"/>
          <w:sz w:val="28"/>
        </w:rPr>
        <w:t>
      4) заңнамада белгіленген тәртіппен облыс әкімі аппаратының және әкімінің мүдделерін білдіруді жүзеге асыру;</w:t>
      </w:r>
    </w:p>
    <w:p>
      <w:pPr>
        <w:spacing w:after="0"/>
        <w:ind w:left="0"/>
        <w:jc w:val="both"/>
      </w:pPr>
      <w:r>
        <w:rPr>
          <w:rFonts w:ascii="Times New Roman"/>
          <w:b w:val="false"/>
          <w:i w:val="false"/>
          <w:color w:val="000000"/>
          <w:sz w:val="28"/>
        </w:rPr>
        <w:t>
      5) облыс аумағында орналасқан ұйымдардың басшыларына өз құзыретіндегі мәселелер бойынша қажетті тапсырмалар беру;</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 Қазақстан Республикасы Президентінің, Үкіметінің және өзге де орталық атқарушы органдардың, облыс әкімінің актілері мен тапсырмаларын уақтылы және сапалы орындау;</w:t>
      </w:r>
    </w:p>
    <w:p>
      <w:pPr>
        <w:spacing w:after="0"/>
        <w:ind w:left="0"/>
        <w:jc w:val="both"/>
      </w:pPr>
      <w:r>
        <w:rPr>
          <w:rFonts w:ascii="Times New Roman"/>
          <w:b w:val="false"/>
          <w:i w:val="false"/>
          <w:color w:val="000000"/>
          <w:sz w:val="28"/>
        </w:rPr>
        <w:t>
      3) мемлекеттік мекемеге бекітілген коммуналдық мүліктің сақталуын қамтамасыз ету;</w:t>
      </w:r>
    </w:p>
    <w:p>
      <w:pPr>
        <w:spacing w:after="0"/>
        <w:ind w:left="0"/>
        <w:jc w:val="both"/>
      </w:pPr>
      <w:r>
        <w:rPr>
          <w:rFonts w:ascii="Times New Roman"/>
          <w:b w:val="false"/>
          <w:i w:val="false"/>
          <w:color w:val="000000"/>
          <w:sz w:val="28"/>
        </w:rPr>
        <w:t>
      4) Қазақстан Республикасының заңнамасына сәйкес өзге де міндеттерді жүзеге асыру.</w:t>
      </w:r>
    </w:p>
    <w:bookmarkStart w:name="z26"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Қазақстан Республикасы Президентінің, Қазақстан Республикасы Үкіметінің, облыс әкімі мен әкімдігінің, өзге де жоғары тұрған мемлекеттік органдардың актілері мен тапсырмаларын орындау мәселелері бойынша облыстың атқарушы органдарының қызметін үйлестіру және олардың орындалу барысы туралы тиісті ақпарат дайындауды ұйымдастыру;</w:t>
      </w:r>
    </w:p>
    <w:p>
      <w:pPr>
        <w:spacing w:after="0"/>
        <w:ind w:left="0"/>
        <w:jc w:val="both"/>
      </w:pPr>
      <w:r>
        <w:rPr>
          <w:rFonts w:ascii="Times New Roman"/>
          <w:b w:val="false"/>
          <w:i w:val="false"/>
          <w:color w:val="000000"/>
          <w:sz w:val="28"/>
        </w:rPr>
        <w:t>
      2) облыс әкімінің қатысуымен өтетін әкімдік мәжілістерін, кеңестерді дайындауды ұйымдастыру;</w:t>
      </w:r>
    </w:p>
    <w:p>
      <w:pPr>
        <w:spacing w:after="0"/>
        <w:ind w:left="0"/>
        <w:jc w:val="both"/>
      </w:pPr>
      <w:r>
        <w:rPr>
          <w:rFonts w:ascii="Times New Roman"/>
          <w:b w:val="false"/>
          <w:i w:val="false"/>
          <w:color w:val="000000"/>
          <w:sz w:val="28"/>
        </w:rPr>
        <w:t>
      3) облыс әкімінің Қазақстан Республикасы Президентінің Әкімшілігімен, Премьер-Министр Кеңсесімен, Парламент аппаратымен, өзге де жоғары тұрған мемлекеттік органдармен өзара іс-қимылын қамтамасыз ету;</w:t>
      </w:r>
    </w:p>
    <w:p>
      <w:pPr>
        <w:spacing w:after="0"/>
        <w:ind w:left="0"/>
        <w:jc w:val="both"/>
      </w:pPr>
      <w:r>
        <w:rPr>
          <w:rFonts w:ascii="Times New Roman"/>
          <w:b w:val="false"/>
          <w:i w:val="false"/>
          <w:color w:val="000000"/>
          <w:sz w:val="28"/>
        </w:rPr>
        <w:t>
      4) облыс әкімі мен әкімдігінің жергілікті өкілді және атқарушы органдармен, облыстық аумақтық департаменттер мен басқармалармен, саяси партиялармен және өзге де ұйымдармен олардың құзыретіне кіретін мәселелер бойынша өзара іс-қимылын ұйымдастыру;</w:t>
      </w:r>
    </w:p>
    <w:p>
      <w:pPr>
        <w:spacing w:after="0"/>
        <w:ind w:left="0"/>
        <w:jc w:val="both"/>
      </w:pPr>
      <w:r>
        <w:rPr>
          <w:rFonts w:ascii="Times New Roman"/>
          <w:b w:val="false"/>
          <w:i w:val="false"/>
          <w:color w:val="000000"/>
          <w:sz w:val="28"/>
        </w:rPr>
        <w:t>
      5) облыс әкімдігіне тікелей бағынатын мемлекеттік органдардың құрылымын жетілдіру, құру, тарату және қайта ұйымдастыру жөнінде ұсыныстар дайындау;</w:t>
      </w:r>
    </w:p>
    <w:p>
      <w:pPr>
        <w:spacing w:after="0"/>
        <w:ind w:left="0"/>
        <w:jc w:val="both"/>
      </w:pPr>
      <w:r>
        <w:rPr>
          <w:rFonts w:ascii="Times New Roman"/>
          <w:b w:val="false"/>
          <w:i w:val="false"/>
          <w:color w:val="000000"/>
          <w:sz w:val="28"/>
        </w:rPr>
        <w:t>
      6) облыс әкімінің және әкімдігінің іс қағаздарын жүргізуді ұйымдастыру, кіріс және шығыс хат-хабарларды өңдеу;</w:t>
      </w:r>
    </w:p>
    <w:p>
      <w:pPr>
        <w:spacing w:after="0"/>
        <w:ind w:left="0"/>
        <w:jc w:val="both"/>
      </w:pPr>
      <w:r>
        <w:rPr>
          <w:rFonts w:ascii="Times New Roman"/>
          <w:b w:val="false"/>
          <w:i w:val="false"/>
          <w:color w:val="000000"/>
          <w:sz w:val="28"/>
        </w:rPr>
        <w:t>
      7) әкімдік қаулылары, облыс әкімі шешімдері, өкімдері, аппарат басшысы бұйрықтары жобаларының мемлекеттік және орыс тілдерінің нормаларына сәйкестігіне сараптама жүргізу;</w:t>
      </w:r>
    </w:p>
    <w:p>
      <w:pPr>
        <w:spacing w:after="0"/>
        <w:ind w:left="0"/>
        <w:jc w:val="both"/>
      </w:pPr>
      <w:r>
        <w:rPr>
          <w:rFonts w:ascii="Times New Roman"/>
          <w:b w:val="false"/>
          <w:i w:val="false"/>
          <w:color w:val="000000"/>
          <w:sz w:val="28"/>
        </w:rPr>
        <w:t>
      8) құпия іс жүргізуді, арнайы байланысты қамтамасыз ету, хат-хабарларды, құпиялылық режимін өңдеу;</w:t>
      </w:r>
    </w:p>
    <w:p>
      <w:pPr>
        <w:spacing w:after="0"/>
        <w:ind w:left="0"/>
        <w:jc w:val="both"/>
      </w:pPr>
      <w:r>
        <w:rPr>
          <w:rFonts w:ascii="Times New Roman"/>
          <w:b w:val="false"/>
          <w:i w:val="false"/>
          <w:color w:val="000000"/>
          <w:sz w:val="28"/>
        </w:rPr>
        <w:t>
      9) облыс әкімі мен әкімдігі актілерінің жобаларына құқықтық сараптама жүргізу;</w:t>
      </w:r>
    </w:p>
    <w:p>
      <w:pPr>
        <w:spacing w:after="0"/>
        <w:ind w:left="0"/>
        <w:jc w:val="both"/>
      </w:pPr>
      <w:r>
        <w:rPr>
          <w:rFonts w:ascii="Times New Roman"/>
          <w:b w:val="false"/>
          <w:i w:val="false"/>
          <w:color w:val="000000"/>
          <w:sz w:val="28"/>
        </w:rPr>
        <w:t>
      10) конкурстық, тәртіптік және кадр мәселелері жөніндегі өзге де комиссияларды ұйымдастыру, мемлекеттік қызметті өткеруге байланысты тиісті құжаттарды ресімдеу;</w:t>
      </w:r>
    </w:p>
    <w:p>
      <w:pPr>
        <w:spacing w:after="0"/>
        <w:ind w:left="0"/>
        <w:jc w:val="both"/>
      </w:pPr>
      <w:r>
        <w:rPr>
          <w:rFonts w:ascii="Times New Roman"/>
          <w:b w:val="false"/>
          <w:i w:val="false"/>
          <w:color w:val="000000"/>
          <w:sz w:val="28"/>
        </w:rPr>
        <w:t>
      11) облыс әкімі тағайындайтын лауазымдар тізбесіне кіретін кадрлардың сапалық құрамына және қозғалысына талдау жүргізу;</w:t>
      </w:r>
    </w:p>
    <w:p>
      <w:pPr>
        <w:spacing w:after="0"/>
        <w:ind w:left="0"/>
        <w:jc w:val="both"/>
      </w:pPr>
      <w:r>
        <w:rPr>
          <w:rFonts w:ascii="Times New Roman"/>
          <w:b w:val="false"/>
          <w:i w:val="false"/>
          <w:color w:val="000000"/>
          <w:sz w:val="28"/>
        </w:rPr>
        <w:t>
      12) мемлекеттік қызметшілерді даярлау, қайта даярлау және олардың біліктілігін арттыру мәселелері бойынша Мемлекеттік органдардың қызметін үйлестіру;</w:t>
      </w:r>
    </w:p>
    <w:p>
      <w:pPr>
        <w:spacing w:after="0"/>
        <w:ind w:left="0"/>
        <w:jc w:val="both"/>
      </w:pPr>
      <w:r>
        <w:rPr>
          <w:rFonts w:ascii="Times New Roman"/>
          <w:b w:val="false"/>
          <w:i w:val="false"/>
          <w:color w:val="000000"/>
          <w:sz w:val="28"/>
        </w:rPr>
        <w:t>
      13) мемлекеттік наградалармен марапаттауға ұсыну бойынша жұмысты ұйымдастыру;</w:t>
      </w:r>
    </w:p>
    <w:p>
      <w:pPr>
        <w:spacing w:after="0"/>
        <w:ind w:left="0"/>
        <w:jc w:val="both"/>
      </w:pPr>
      <w:r>
        <w:rPr>
          <w:rFonts w:ascii="Times New Roman"/>
          <w:b w:val="false"/>
          <w:i w:val="false"/>
          <w:color w:val="000000"/>
          <w:sz w:val="28"/>
        </w:rPr>
        <w:t>
      14) облыс әкімі мен әкімдігіне жолданған жеке және заңды тұлғалардың өтініштерін қарауды ұйымдастыру, азаматтарды қабылдауды жүргізуді қамтамасыз ету;</w:t>
      </w:r>
    </w:p>
    <w:p>
      <w:pPr>
        <w:spacing w:after="0"/>
        <w:ind w:left="0"/>
        <w:jc w:val="both"/>
      </w:pPr>
      <w:r>
        <w:rPr>
          <w:rFonts w:ascii="Times New Roman"/>
          <w:b w:val="false"/>
          <w:i w:val="false"/>
          <w:color w:val="000000"/>
          <w:sz w:val="28"/>
        </w:rPr>
        <w:t>
      15) облыс әкімінің аппаратына ведомстволық бағынысты мемлекеттік заңды тұлғалардың қызметін бақылау;</w:t>
      </w:r>
    </w:p>
    <w:p>
      <w:pPr>
        <w:spacing w:after="0"/>
        <w:ind w:left="0"/>
        <w:jc w:val="both"/>
      </w:pPr>
      <w:r>
        <w:rPr>
          <w:rFonts w:ascii="Times New Roman"/>
          <w:b w:val="false"/>
          <w:i w:val="false"/>
          <w:color w:val="000000"/>
          <w:sz w:val="28"/>
        </w:rPr>
        <w:t>
      16) облыс әкімінің және әкімдігінің қызметін бұқаралық ақпарат құралдарында жариялау, бұқаралық ақпарат құралдарымен өзара іс-қимылды ұйымдастыру;</w:t>
      </w:r>
    </w:p>
    <w:p>
      <w:pPr>
        <w:spacing w:after="0"/>
        <w:ind w:left="0"/>
        <w:jc w:val="both"/>
      </w:pPr>
      <w:r>
        <w:rPr>
          <w:rFonts w:ascii="Times New Roman"/>
          <w:b w:val="false"/>
          <w:i w:val="false"/>
          <w:color w:val="000000"/>
          <w:sz w:val="28"/>
        </w:rPr>
        <w:t>
      17) ақпараттық қауіпсіздікті қамтамасыз ету, "Электрондық үкіметтің" ақпараттандыру объектісінің ақпараттық қауіпсіздігінің жай-күйін бақылау саласындағы бақылауды жүзеге асыру;</w:t>
      </w:r>
    </w:p>
    <w:p>
      <w:pPr>
        <w:spacing w:after="0"/>
        <w:ind w:left="0"/>
        <w:jc w:val="both"/>
      </w:pPr>
      <w:r>
        <w:rPr>
          <w:rFonts w:ascii="Times New Roman"/>
          <w:b w:val="false"/>
          <w:i w:val="false"/>
          <w:color w:val="000000"/>
          <w:sz w:val="28"/>
        </w:rPr>
        <w:t>
      18) мемлекет Басшысының және мемлекеттік органдардың өзге де жоғары тұрған лауазымды адамдарының облысқа сапарларын ұйымдастыру жөнінде шаралар қабылдау;</w:t>
      </w:r>
    </w:p>
    <w:p>
      <w:pPr>
        <w:spacing w:after="0"/>
        <w:ind w:left="0"/>
        <w:jc w:val="both"/>
      </w:pPr>
      <w:r>
        <w:rPr>
          <w:rFonts w:ascii="Times New Roman"/>
          <w:b w:val="false"/>
          <w:i w:val="false"/>
          <w:color w:val="000000"/>
          <w:sz w:val="28"/>
        </w:rPr>
        <w:t>
      19) Қазақстан Республикасының заңнамасына сәйкес облыс аумағында сайлау өткізу жөніндегі іс-шараларды ұйымдастыруға қатысу;</w:t>
      </w:r>
    </w:p>
    <w:p>
      <w:pPr>
        <w:spacing w:after="0"/>
        <w:ind w:left="0"/>
        <w:jc w:val="both"/>
      </w:pPr>
      <w:r>
        <w:rPr>
          <w:rFonts w:ascii="Times New Roman"/>
          <w:b w:val="false"/>
          <w:i w:val="false"/>
          <w:color w:val="000000"/>
          <w:sz w:val="28"/>
        </w:rPr>
        <w:t>
      20) мемлекеттік органдардың гендерлік, отбасылық-демографиялық саясатты әзірлеу және жүргізу жөніндегі жұмысын үйлестіру;</w:t>
      </w:r>
    </w:p>
    <w:p>
      <w:pPr>
        <w:spacing w:after="0"/>
        <w:ind w:left="0"/>
        <w:jc w:val="both"/>
      </w:pPr>
      <w:r>
        <w:rPr>
          <w:rFonts w:ascii="Times New Roman"/>
          <w:b w:val="false"/>
          <w:i w:val="false"/>
          <w:color w:val="000000"/>
          <w:sz w:val="28"/>
        </w:rPr>
        <w:t>
      21) облыс әкімдігі мен әкімінің қызметін ақпараттық-талдау тұрғысынан, ұйымдық-құқықтық және материалдық-техникалық жағынан қамтамасыз ету;</w:t>
      </w:r>
    </w:p>
    <w:p>
      <w:pPr>
        <w:spacing w:after="0"/>
        <w:ind w:left="0"/>
        <w:jc w:val="both"/>
      </w:pPr>
      <w:r>
        <w:rPr>
          <w:rFonts w:ascii="Times New Roman"/>
          <w:b w:val="false"/>
          <w:i w:val="false"/>
          <w:color w:val="000000"/>
          <w:sz w:val="28"/>
        </w:rPr>
        <w:t>
      22) облыстың және экономика салаларының әлеуметтік-экономикалық дамуын талдау және болжау;</w:t>
      </w:r>
    </w:p>
    <w:p>
      <w:pPr>
        <w:spacing w:after="0"/>
        <w:ind w:left="0"/>
        <w:jc w:val="both"/>
      </w:pPr>
      <w:r>
        <w:rPr>
          <w:rFonts w:ascii="Times New Roman"/>
          <w:b w:val="false"/>
          <w:i w:val="false"/>
          <w:color w:val="000000"/>
          <w:sz w:val="28"/>
        </w:rPr>
        <w:t>
      23) жергілікті деңгейде мемлекеттік, салалық және өзге де бағдарламалардың іске асырылу барысын талдау, талдау негізінде тиісті ұсыныстар дайындау;</w:t>
      </w:r>
    </w:p>
    <w:p>
      <w:pPr>
        <w:spacing w:after="0"/>
        <w:ind w:left="0"/>
        <w:jc w:val="both"/>
      </w:pPr>
      <w:r>
        <w:rPr>
          <w:rFonts w:ascii="Times New Roman"/>
          <w:b w:val="false"/>
          <w:i w:val="false"/>
          <w:color w:val="000000"/>
          <w:sz w:val="28"/>
        </w:rPr>
        <w:t>
      24) облыстағы қоғамдық-саяси жағдайды зерделеу, талдау және болжау;</w:t>
      </w:r>
    </w:p>
    <w:p>
      <w:pPr>
        <w:spacing w:after="0"/>
        <w:ind w:left="0"/>
        <w:jc w:val="both"/>
      </w:pPr>
      <w:r>
        <w:rPr>
          <w:rFonts w:ascii="Times New Roman"/>
          <w:b w:val="false"/>
          <w:i w:val="false"/>
          <w:color w:val="000000"/>
          <w:sz w:val="28"/>
        </w:rPr>
        <w:t>
      25) халықаралық тәжірибені зерделеу және оның облыс экономикасының әртүрлі салаларын дамыту бойынша қолданылуы;</w:t>
      </w:r>
    </w:p>
    <w:p>
      <w:pPr>
        <w:spacing w:after="0"/>
        <w:ind w:left="0"/>
        <w:jc w:val="both"/>
      </w:pPr>
      <w:r>
        <w:rPr>
          <w:rFonts w:ascii="Times New Roman"/>
          <w:b w:val="false"/>
          <w:i w:val="false"/>
          <w:color w:val="000000"/>
          <w:sz w:val="28"/>
        </w:rPr>
        <w:t>
      26) өз құзыреті шегінде азаматтық қорғаудың аумақтық кіші жүйесіне басшылық ету;</w:t>
      </w:r>
    </w:p>
    <w:p>
      <w:pPr>
        <w:spacing w:after="0"/>
        <w:ind w:left="0"/>
        <w:jc w:val="both"/>
      </w:pPr>
      <w:r>
        <w:rPr>
          <w:rFonts w:ascii="Times New Roman"/>
          <w:b w:val="false"/>
          <w:i w:val="false"/>
          <w:color w:val="000000"/>
          <w:sz w:val="28"/>
        </w:rPr>
        <w:t>
      27) азаматтық қорғаныс мүлкінің көлемдерін айқындау және оларды жинақтау, сақтау, жаңарту және әзірлікте ұстап тұру жөнінде қажетті шаралар қолдану;</w:t>
      </w:r>
    </w:p>
    <w:p>
      <w:pPr>
        <w:spacing w:after="0"/>
        <w:ind w:left="0"/>
        <w:jc w:val="both"/>
      </w:pPr>
      <w:r>
        <w:rPr>
          <w:rFonts w:ascii="Times New Roman"/>
          <w:b w:val="false"/>
          <w:i w:val="false"/>
          <w:color w:val="000000"/>
          <w:sz w:val="28"/>
        </w:rPr>
        <w:t>
      28) Мемлекеттік қызметтер көрсету сапасына ішкі мемлекеттік бақылауды бақылау іс-шарасы және мемлекеттік қызметтер көрсету сапасына мониторинг нысанында жүзеге асыру;</w:t>
      </w:r>
    </w:p>
    <w:p>
      <w:pPr>
        <w:spacing w:after="0"/>
        <w:ind w:left="0"/>
        <w:jc w:val="both"/>
      </w:pPr>
      <w:r>
        <w:rPr>
          <w:rFonts w:ascii="Times New Roman"/>
          <w:b w:val="false"/>
          <w:i w:val="false"/>
          <w:color w:val="000000"/>
          <w:sz w:val="28"/>
        </w:rPr>
        <w:t>
      29) Қазақстан Республикасының заңнамасына сәйкес ішкі мемлекеттік аудитті жүзеге асыру;</w:t>
      </w:r>
    </w:p>
    <w:p>
      <w:pPr>
        <w:spacing w:after="0"/>
        <w:ind w:left="0"/>
        <w:jc w:val="both"/>
      </w:pPr>
      <w:r>
        <w:rPr>
          <w:rFonts w:ascii="Times New Roman"/>
          <w:b w:val="false"/>
          <w:i w:val="false"/>
          <w:color w:val="000000"/>
          <w:sz w:val="28"/>
        </w:rPr>
        <w:t>
      30) терроризм профилактикасы, сондай-ақ терроризмге қарсы комиссиялар арқылы облыс аумағында терроризм салдарларын барынша азайту және (немесе) жою жөніндегі қызметті ұйымдастыру;</w:t>
      </w:r>
    </w:p>
    <w:p>
      <w:pPr>
        <w:spacing w:after="0"/>
        <w:ind w:left="0"/>
        <w:jc w:val="both"/>
      </w:pPr>
      <w:r>
        <w:rPr>
          <w:rFonts w:ascii="Times New Roman"/>
          <w:b w:val="false"/>
          <w:i w:val="false"/>
          <w:color w:val="000000"/>
          <w:sz w:val="28"/>
        </w:rPr>
        <w:t>
      31) Ұлттық қауіпсіздік органдарымен және ішкі істер органдарымен келісу бойынша облыс аумағында орналасқан террористік тұрғыдан осал объектілердің тізбесін әзірлеуді және бекітуді ұйымдастыру;</w:t>
      </w:r>
    </w:p>
    <w:p>
      <w:pPr>
        <w:spacing w:after="0"/>
        <w:ind w:left="0"/>
        <w:jc w:val="both"/>
      </w:pPr>
      <w:r>
        <w:rPr>
          <w:rFonts w:ascii="Times New Roman"/>
          <w:b w:val="false"/>
          <w:i w:val="false"/>
          <w:color w:val="000000"/>
          <w:sz w:val="28"/>
        </w:rPr>
        <w:t>
      32) құқық қорғау органдарының, оның ішінде облыс аумағында қоғамдық тәртіп пен қауіпсіздікті сақтауды қамтамасыз ету саласындағы өзара іс-қимылын ұйымдастыру және қызметін үйлестіру;</w:t>
      </w:r>
    </w:p>
    <w:p>
      <w:pPr>
        <w:spacing w:after="0"/>
        <w:ind w:left="0"/>
        <w:jc w:val="both"/>
      </w:pPr>
      <w:r>
        <w:rPr>
          <w:rFonts w:ascii="Times New Roman"/>
          <w:b w:val="false"/>
          <w:i w:val="false"/>
          <w:color w:val="000000"/>
          <w:sz w:val="28"/>
        </w:rPr>
        <w:t>
      33) сыбайлас жемқорлыққа қарсы іс-қимыл, құқық бұзушылық профилактикасы, кәмелетке толмағандардың ісі және олардың құқықтарын қорғау жөніндегі облыстық комиссиялардың қызметін ұйымдастыру және қамтамасыз ету;</w:t>
      </w:r>
    </w:p>
    <w:p>
      <w:pPr>
        <w:spacing w:after="0"/>
        <w:ind w:left="0"/>
        <w:jc w:val="both"/>
      </w:pPr>
      <w:r>
        <w:rPr>
          <w:rFonts w:ascii="Times New Roman"/>
          <w:b w:val="false"/>
          <w:i w:val="false"/>
          <w:color w:val="000000"/>
          <w:sz w:val="28"/>
        </w:rPr>
        <w:t>
      34) облыс аумағында жұмылдыру дайындығы және жұмылдыру жөніндегі іс-шаралардың орындалуын қамтамасыз ету;</w:t>
      </w:r>
    </w:p>
    <w:p>
      <w:pPr>
        <w:spacing w:after="0"/>
        <w:ind w:left="0"/>
        <w:jc w:val="both"/>
      </w:pPr>
      <w:r>
        <w:rPr>
          <w:rFonts w:ascii="Times New Roman"/>
          <w:b w:val="false"/>
          <w:i w:val="false"/>
          <w:color w:val="000000"/>
          <w:sz w:val="28"/>
        </w:rPr>
        <w:t>
      35) жергілікті әскери басқару органдарына олардың бейбіт уақыттағы және жұмылдыру жарияланған кездегі жұмысына жәрдем көрсету, облыс аумағында әскери-экономикалық және командалық-штабтық оқулар өткізуге қатысу;</w:t>
      </w:r>
    </w:p>
    <w:p>
      <w:pPr>
        <w:spacing w:after="0"/>
        <w:ind w:left="0"/>
        <w:jc w:val="both"/>
      </w:pPr>
      <w:r>
        <w:rPr>
          <w:rFonts w:ascii="Times New Roman"/>
          <w:b w:val="false"/>
          <w:i w:val="false"/>
          <w:color w:val="000000"/>
          <w:sz w:val="28"/>
        </w:rPr>
        <w:t>
      36) жұмылдыру дайындығы саласындағы уәкілетті органның келісімімен жұмылдыру жоспарларын әзірлеуді және бекітуді ұйымдастыру;</w:t>
      </w:r>
    </w:p>
    <w:p>
      <w:pPr>
        <w:spacing w:after="0"/>
        <w:ind w:left="0"/>
        <w:jc w:val="both"/>
      </w:pPr>
      <w:r>
        <w:rPr>
          <w:rFonts w:ascii="Times New Roman"/>
          <w:b w:val="false"/>
          <w:i w:val="false"/>
          <w:color w:val="000000"/>
          <w:sz w:val="28"/>
        </w:rPr>
        <w:t>
      37) облысты жұмылдыру дайындығы мақсатында ұйымдармен жұмылдыру, соғыс жағдайы кезеңінде және соғыс уақытында тауарлар өндіруге, жұмыстар орындауға және қызметтер көрсетуге шарттар (келісімшарттар) жасасу;</w:t>
      </w:r>
    </w:p>
    <w:p>
      <w:pPr>
        <w:spacing w:after="0"/>
        <w:ind w:left="0"/>
        <w:jc w:val="both"/>
      </w:pPr>
      <w:r>
        <w:rPr>
          <w:rFonts w:ascii="Times New Roman"/>
          <w:b w:val="false"/>
          <w:i w:val="false"/>
          <w:color w:val="000000"/>
          <w:sz w:val="28"/>
        </w:rPr>
        <w:t>
      38) жұмылдыру тапсырыстарын белгілеу үшін ұйымдардың өндірістік, қаржылық, қоймалық мүмкіндіктері туралы ақпаратты жұмылдыру дайындығы саласындағы уәкілетті органға беру;</w:t>
      </w:r>
    </w:p>
    <w:p>
      <w:pPr>
        <w:spacing w:after="0"/>
        <w:ind w:left="0"/>
        <w:jc w:val="both"/>
      </w:pPr>
      <w:r>
        <w:rPr>
          <w:rFonts w:ascii="Times New Roman"/>
          <w:b w:val="false"/>
          <w:i w:val="false"/>
          <w:color w:val="000000"/>
          <w:sz w:val="28"/>
        </w:rPr>
        <w:t>
      39) соттарда және сот сатыларында, құқық қорғау органдары мен арнаулы мемлекеттік органдарда, мемлекеттік мекемелерде, меншіктің кез келген нысанындағы кәсіпорындарда облыс әкімі мен әкімдігінің, облыс әкімі аппаратының мүдделерін белгіленген тәртіппен білдіру және қорғау</w:t>
      </w:r>
    </w:p>
    <w:p>
      <w:pPr>
        <w:spacing w:after="0"/>
        <w:ind w:left="0"/>
        <w:jc w:val="both"/>
      </w:pPr>
      <w:r>
        <w:rPr>
          <w:rFonts w:ascii="Times New Roman"/>
          <w:b w:val="false"/>
          <w:i w:val="false"/>
          <w:color w:val="000000"/>
          <w:sz w:val="28"/>
        </w:rPr>
        <w:t>
      40) қолданыстағы заңнамамен белгіленген өзге де функцияларды жүзеге асыру.</w:t>
      </w:r>
    </w:p>
    <w:bookmarkStart w:name="z27" w:id="24"/>
    <w:p>
      <w:pPr>
        <w:spacing w:after="0"/>
        <w:ind w:left="0"/>
        <w:jc w:val="left"/>
      </w:pPr>
      <w:r>
        <w:rPr>
          <w:rFonts w:ascii="Times New Roman"/>
          <w:b/>
          <w:i w:val="false"/>
          <w:color w:val="000000"/>
        </w:rPr>
        <w:t xml:space="preserve"> 3 тарау. Мемлекеттік орган басшысының мәртебесі, өкілеттігі</w:t>
      </w:r>
    </w:p>
    <w:bookmarkEnd w:id="24"/>
    <w:bookmarkStart w:name="z28" w:id="25"/>
    <w:p>
      <w:pPr>
        <w:spacing w:after="0"/>
        <w:ind w:left="0"/>
        <w:jc w:val="both"/>
      </w:pPr>
      <w:r>
        <w:rPr>
          <w:rFonts w:ascii="Times New Roman"/>
          <w:b w:val="false"/>
          <w:i w:val="false"/>
          <w:color w:val="000000"/>
          <w:sz w:val="28"/>
        </w:rPr>
        <w:t>
      17. Облыс әкімінің аппаратына басшылықты облыс әкімі аппаратына жүктелген міндеттердің орындалуына және оның өкілеттіктерін жүзеге асыруға дербес жауапты болатын басшы жүзеге асырады.</w:t>
      </w:r>
    </w:p>
    <w:bookmarkEnd w:id="25"/>
    <w:bookmarkStart w:name="z29" w:id="26"/>
    <w:p>
      <w:pPr>
        <w:spacing w:after="0"/>
        <w:ind w:left="0"/>
        <w:jc w:val="both"/>
      </w:pPr>
      <w:r>
        <w:rPr>
          <w:rFonts w:ascii="Times New Roman"/>
          <w:b w:val="false"/>
          <w:i w:val="false"/>
          <w:color w:val="000000"/>
          <w:sz w:val="28"/>
        </w:rPr>
        <w:t>
      18. Облыс әкімі аппаратының басшысын Қазақстан Республикасының заңнамасына сәйкес облыс әкімі лауазымға тағайындайды және лауазымнан босатады.</w:t>
      </w:r>
    </w:p>
    <w:bookmarkEnd w:id="26"/>
    <w:bookmarkStart w:name="z30" w:id="27"/>
    <w:p>
      <w:pPr>
        <w:spacing w:after="0"/>
        <w:ind w:left="0"/>
        <w:jc w:val="both"/>
      </w:pPr>
      <w:r>
        <w:rPr>
          <w:rFonts w:ascii="Times New Roman"/>
          <w:b w:val="false"/>
          <w:i w:val="false"/>
          <w:color w:val="000000"/>
          <w:sz w:val="28"/>
        </w:rPr>
        <w:t>
      19. Облыс әкімі аппараты басшысының Қазақстан Республикасының заңнамасына сәйкес лауазымға тағайындалатын және лауазымнан босатылатын орынбасарлары болады.</w:t>
      </w:r>
    </w:p>
    <w:bookmarkEnd w:id="27"/>
    <w:bookmarkStart w:name="z31" w:id="28"/>
    <w:p>
      <w:pPr>
        <w:spacing w:after="0"/>
        <w:ind w:left="0"/>
        <w:jc w:val="both"/>
      </w:pPr>
      <w:r>
        <w:rPr>
          <w:rFonts w:ascii="Times New Roman"/>
          <w:b w:val="false"/>
          <w:i w:val="false"/>
          <w:color w:val="000000"/>
          <w:sz w:val="28"/>
        </w:rPr>
        <w:t>
      20. Облыс әкімі аппараты басшысының өкілеттігі:</w:t>
      </w:r>
    </w:p>
    <w:bookmarkEnd w:id="28"/>
    <w:p>
      <w:pPr>
        <w:spacing w:after="0"/>
        <w:ind w:left="0"/>
        <w:jc w:val="both"/>
      </w:pPr>
      <w:r>
        <w:rPr>
          <w:rFonts w:ascii="Times New Roman"/>
          <w:b w:val="false"/>
          <w:i w:val="false"/>
          <w:color w:val="000000"/>
          <w:sz w:val="28"/>
        </w:rPr>
        <w:t>
      1) облыс әкімінің аппаратына жүктелген мақсаттарды іске асыруды ұйымдастырады;</w:t>
      </w:r>
    </w:p>
    <w:p>
      <w:pPr>
        <w:spacing w:after="0"/>
        <w:ind w:left="0"/>
        <w:jc w:val="both"/>
      </w:pPr>
      <w:r>
        <w:rPr>
          <w:rFonts w:ascii="Times New Roman"/>
          <w:b w:val="false"/>
          <w:i w:val="false"/>
          <w:color w:val="000000"/>
          <w:sz w:val="28"/>
        </w:rPr>
        <w:t>
      2) өз құзыреті шегінде облыс әкімі аппаратының құрылымдық бөлімшелерінің қызметін ұйымдастырады, үйлестіреді және бақылайды;</w:t>
      </w:r>
    </w:p>
    <w:p>
      <w:pPr>
        <w:spacing w:after="0"/>
        <w:ind w:left="0"/>
        <w:jc w:val="both"/>
      </w:pPr>
      <w:r>
        <w:rPr>
          <w:rFonts w:ascii="Times New Roman"/>
          <w:b w:val="false"/>
          <w:i w:val="false"/>
          <w:color w:val="000000"/>
          <w:sz w:val="28"/>
        </w:rPr>
        <w:t>
      3) облыс әкімі аппаратының құрылымы мен штат кестесін, оның құрылымдық бөлімшелері туралы ережені, облыс әкімі аппараты қызметкерлерінің лауазымдық нұсқаулықтарын бекітеді;</w:t>
      </w:r>
    </w:p>
    <w:p>
      <w:pPr>
        <w:spacing w:after="0"/>
        <w:ind w:left="0"/>
        <w:jc w:val="both"/>
      </w:pPr>
      <w:r>
        <w:rPr>
          <w:rFonts w:ascii="Times New Roman"/>
          <w:b w:val="false"/>
          <w:i w:val="false"/>
          <w:color w:val="000000"/>
          <w:sz w:val="28"/>
        </w:rPr>
        <w:t>
      4) облыс әкімі аппаратының мемлекеттік әкімшілік қызметшілерін мемлекеттік лауазымдарға тағайындайды және мемлекеттік лауазымдардан босатады;</w:t>
      </w:r>
    </w:p>
    <w:p>
      <w:pPr>
        <w:spacing w:after="0"/>
        <w:ind w:left="0"/>
        <w:jc w:val="both"/>
      </w:pPr>
      <w:r>
        <w:rPr>
          <w:rFonts w:ascii="Times New Roman"/>
          <w:b w:val="false"/>
          <w:i w:val="false"/>
          <w:color w:val="000000"/>
          <w:sz w:val="28"/>
        </w:rPr>
        <w:t>
      5) облыс әкімі аппаратының тәртіптік және конкурстық комиссияларының қызметіне жалпы басшылықты жүзеге асырады;</w:t>
      </w:r>
    </w:p>
    <w:p>
      <w:pPr>
        <w:spacing w:after="0"/>
        <w:ind w:left="0"/>
        <w:jc w:val="both"/>
      </w:pPr>
      <w:r>
        <w:rPr>
          <w:rFonts w:ascii="Times New Roman"/>
          <w:b w:val="false"/>
          <w:i w:val="false"/>
          <w:color w:val="000000"/>
          <w:sz w:val="28"/>
        </w:rPr>
        <w:t>
      6) қызметтік тәртіптің сақталуын бақылауды жүзеге асырады;</w:t>
      </w:r>
    </w:p>
    <w:p>
      <w:pPr>
        <w:spacing w:after="0"/>
        <w:ind w:left="0"/>
        <w:jc w:val="both"/>
      </w:pP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облыс әкімі аппаратының мемлекеттік қызметшілерін іссапарға жіберу, оларға демалыстар беру, материалдық көмек көрсету, даярлау, қайта даярлау және олардың біліктілігін арттыру, көтермелеу, үстемеақылар белгілеу мәселелерін шешеді;</w:t>
      </w:r>
    </w:p>
    <w:p>
      <w:pPr>
        <w:spacing w:after="0"/>
        <w:ind w:left="0"/>
        <w:jc w:val="both"/>
      </w:pP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облыс әкімі аппаратының мемлекеттік қызметшілерінің тәртіптік жауаптылығы мәселелерін шешеді;</w:t>
      </w:r>
    </w:p>
    <w:p>
      <w:pPr>
        <w:spacing w:after="0"/>
        <w:ind w:left="0"/>
        <w:jc w:val="both"/>
      </w:pP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p>
    <w:p>
      <w:pPr>
        <w:spacing w:after="0"/>
        <w:ind w:left="0"/>
        <w:jc w:val="both"/>
      </w:pPr>
      <w:r>
        <w:rPr>
          <w:rFonts w:ascii="Times New Roman"/>
          <w:b w:val="false"/>
          <w:i w:val="false"/>
          <w:color w:val="000000"/>
          <w:sz w:val="28"/>
        </w:rPr>
        <w:t>
      10) облыстың жергілікті атқарушы және өкілді органдары қабылдаған шешімдердің орындалу барысын бақылайды;</w:t>
      </w:r>
    </w:p>
    <w:p>
      <w:pPr>
        <w:spacing w:after="0"/>
        <w:ind w:left="0"/>
        <w:jc w:val="both"/>
      </w:pPr>
      <w:r>
        <w:rPr>
          <w:rFonts w:ascii="Times New Roman"/>
          <w:b w:val="false"/>
          <w:i w:val="false"/>
          <w:color w:val="000000"/>
          <w:sz w:val="28"/>
        </w:rPr>
        <w:t>
      11) облыс әкімі аппаратының бұйрықтарына қол қояды;</w:t>
      </w:r>
    </w:p>
    <w:p>
      <w:pPr>
        <w:spacing w:after="0"/>
        <w:ind w:left="0"/>
        <w:jc w:val="both"/>
      </w:pPr>
      <w:r>
        <w:rPr>
          <w:rFonts w:ascii="Times New Roman"/>
          <w:b w:val="false"/>
          <w:i w:val="false"/>
          <w:color w:val="000000"/>
          <w:sz w:val="28"/>
        </w:rPr>
        <w:t>
      12) мемлекеттік органдарда, өзге де ұйымдарда облыс әкімі аппаратының мүддесін білдіреді, сот, құқық қорғау және өзге де мемлекеттік органдарда облыс әкімі аппаратының мүддесін білдіруге сенімхаттар береді;</w:t>
      </w:r>
    </w:p>
    <w:p>
      <w:pPr>
        <w:spacing w:after="0"/>
        <w:ind w:left="0"/>
        <w:jc w:val="both"/>
      </w:pPr>
      <w:r>
        <w:rPr>
          <w:rFonts w:ascii="Times New Roman"/>
          <w:b w:val="false"/>
          <w:i w:val="false"/>
          <w:color w:val="000000"/>
          <w:sz w:val="28"/>
        </w:rPr>
        <w:t>
      13) сыбайлас жемқорлыққа қарсы іс-қимыл бойынша қажетті шаралар қабылдайды және ол үшін дербес жауапты болады;</w:t>
      </w:r>
    </w:p>
    <w:p>
      <w:pPr>
        <w:spacing w:after="0"/>
        <w:ind w:left="0"/>
        <w:jc w:val="both"/>
      </w:pPr>
      <w:r>
        <w:rPr>
          <w:rFonts w:ascii="Times New Roman"/>
          <w:b w:val="false"/>
          <w:i w:val="false"/>
          <w:color w:val="000000"/>
          <w:sz w:val="28"/>
        </w:rPr>
        <w:t>
      14) ерлер мен әйелдердің тәжірибесіне, қабілеттері мен кәсіби даярлығына сәйкес мемлекеттік қызметке теңдей қол жеткізуін қамтамасыз етеді;</w:t>
      </w:r>
    </w:p>
    <w:p>
      <w:pPr>
        <w:spacing w:after="0"/>
        <w:ind w:left="0"/>
        <w:jc w:val="both"/>
      </w:pPr>
      <w:r>
        <w:rPr>
          <w:rFonts w:ascii="Times New Roman"/>
          <w:b w:val="false"/>
          <w:i w:val="false"/>
          <w:color w:val="000000"/>
          <w:sz w:val="28"/>
        </w:rPr>
        <w:t>
      15) облыс әкімі аппаратының барлық қаржылық құжаттарына бірінші қол қою құқығына ие;</w:t>
      </w:r>
    </w:p>
    <w:p>
      <w:pPr>
        <w:spacing w:after="0"/>
        <w:ind w:left="0"/>
        <w:jc w:val="both"/>
      </w:pPr>
      <w:r>
        <w:rPr>
          <w:rFonts w:ascii="Times New Roman"/>
          <w:b w:val="false"/>
          <w:i w:val="false"/>
          <w:color w:val="000000"/>
          <w:sz w:val="28"/>
        </w:rPr>
        <w:t>
      16) облыстық жобалық басқарудың үлгілік базалық бағытына басшылықты жүзеге асырады;</w:t>
      </w:r>
    </w:p>
    <w:p>
      <w:pPr>
        <w:spacing w:after="0"/>
        <w:ind w:left="0"/>
        <w:jc w:val="both"/>
      </w:pPr>
      <w:r>
        <w:rPr>
          <w:rFonts w:ascii="Times New Roman"/>
          <w:b w:val="false"/>
          <w:i w:val="false"/>
          <w:color w:val="000000"/>
          <w:sz w:val="28"/>
        </w:rPr>
        <w:t>
      17)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18) облыс әкімі аппаратының басшысы болмаған кезеңде оның өкілеттіктерін орындауды қолданыстағы заңнамаға сәйкес оны алмастыратын тұлға жүзеге асырады.</w:t>
      </w:r>
    </w:p>
    <w:bookmarkStart w:name="z32" w:id="29"/>
    <w:p>
      <w:pPr>
        <w:spacing w:after="0"/>
        <w:ind w:left="0"/>
        <w:jc w:val="both"/>
      </w:pPr>
      <w:r>
        <w:rPr>
          <w:rFonts w:ascii="Times New Roman"/>
          <w:b w:val="false"/>
          <w:i w:val="false"/>
          <w:color w:val="000000"/>
          <w:sz w:val="28"/>
        </w:rPr>
        <w:t>
      21. Облыс әкімі аппаратының басшысы өз орынбасарларының өкілеттіктерін қолданыстағы заңнамаға сәйкес белгілейді.</w:t>
      </w:r>
    </w:p>
    <w:bookmarkEnd w:id="29"/>
    <w:bookmarkStart w:name="z33" w:id="30"/>
    <w:p>
      <w:pPr>
        <w:spacing w:after="0"/>
        <w:ind w:left="0"/>
        <w:jc w:val="left"/>
      </w:pPr>
      <w:r>
        <w:rPr>
          <w:rFonts w:ascii="Times New Roman"/>
          <w:b/>
          <w:i w:val="false"/>
          <w:color w:val="000000"/>
        </w:rPr>
        <w:t xml:space="preserve"> 4 тарау. Мемлекеттік органның мүлкі</w:t>
      </w:r>
    </w:p>
    <w:bookmarkEnd w:id="30"/>
    <w:bookmarkStart w:name="z34" w:id="31"/>
    <w:p>
      <w:pPr>
        <w:spacing w:after="0"/>
        <w:ind w:left="0"/>
        <w:jc w:val="both"/>
      </w:pPr>
      <w:r>
        <w:rPr>
          <w:rFonts w:ascii="Times New Roman"/>
          <w:b w:val="false"/>
          <w:i w:val="false"/>
          <w:color w:val="000000"/>
          <w:sz w:val="28"/>
        </w:rPr>
        <w:t>
      22. Облыс әкімі аппаратының заңнамада көзделген жағдайларда жедел басқару құқығында оқшауланған мүлкі болу мүмкін.</w:t>
      </w:r>
    </w:p>
    <w:bookmarkEnd w:id="31"/>
    <w:bookmarkStart w:name="z35" w:id="32"/>
    <w:p>
      <w:pPr>
        <w:spacing w:after="0"/>
        <w:ind w:left="0"/>
        <w:jc w:val="both"/>
      </w:pPr>
      <w:r>
        <w:rPr>
          <w:rFonts w:ascii="Times New Roman"/>
          <w:b w:val="false"/>
          <w:i w:val="false"/>
          <w:color w:val="000000"/>
          <w:sz w:val="28"/>
        </w:rPr>
        <w:t>
      23. Облыс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2"/>
    <w:bookmarkStart w:name="z36" w:id="33"/>
    <w:p>
      <w:pPr>
        <w:spacing w:after="0"/>
        <w:ind w:left="0"/>
        <w:jc w:val="both"/>
      </w:pPr>
      <w:r>
        <w:rPr>
          <w:rFonts w:ascii="Times New Roman"/>
          <w:b w:val="false"/>
          <w:i w:val="false"/>
          <w:color w:val="000000"/>
          <w:sz w:val="28"/>
        </w:rPr>
        <w:t>
      24. Облыс әкімінің аппаратына бекітілген мүлік облыстық коммуналдық меншікке жатады.</w:t>
      </w:r>
    </w:p>
    <w:bookmarkEnd w:id="33"/>
    <w:bookmarkStart w:name="z37" w:id="34"/>
    <w:p>
      <w:pPr>
        <w:spacing w:after="0"/>
        <w:ind w:left="0"/>
        <w:jc w:val="both"/>
      </w:pPr>
      <w:r>
        <w:rPr>
          <w:rFonts w:ascii="Times New Roman"/>
          <w:b w:val="false"/>
          <w:i w:val="false"/>
          <w:color w:val="000000"/>
          <w:sz w:val="28"/>
        </w:rPr>
        <w:t>
      25. Егер заңнамада өзгеше көзделмесе, облыс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4"/>
    <w:bookmarkStart w:name="z38" w:id="35"/>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35"/>
    <w:bookmarkStart w:name="z39" w:id="36"/>
    <w:p>
      <w:pPr>
        <w:spacing w:after="0"/>
        <w:ind w:left="0"/>
        <w:jc w:val="both"/>
      </w:pPr>
      <w:r>
        <w:rPr>
          <w:rFonts w:ascii="Times New Roman"/>
          <w:b w:val="false"/>
          <w:i w:val="false"/>
          <w:color w:val="000000"/>
          <w:sz w:val="28"/>
        </w:rPr>
        <w:t>
      26. Облыс әкімі аппаратын қайта ұйымдастыру және тарату Қазақстан Республикасының заңнамасына сәйкес жүзеге асырылады.</w:t>
      </w:r>
    </w:p>
    <w:bookmarkEnd w:id="36"/>
    <w:p>
      <w:pPr>
        <w:spacing w:after="0"/>
        <w:ind w:left="0"/>
        <w:jc w:val="both"/>
      </w:pPr>
      <w:r>
        <w:rPr>
          <w:rFonts w:ascii="Times New Roman"/>
          <w:b w:val="false"/>
          <w:i w:val="false"/>
          <w:color w:val="000000"/>
          <w:sz w:val="28"/>
        </w:rPr>
        <w:t>
      Облыс әкімі аппаратының қарамағындағы мекемелердің тізбесі:</w:t>
      </w:r>
    </w:p>
    <w:p>
      <w:pPr>
        <w:spacing w:after="0"/>
        <w:ind w:left="0"/>
        <w:jc w:val="both"/>
      </w:pPr>
      <w:r>
        <w:rPr>
          <w:rFonts w:ascii="Times New Roman"/>
          <w:b w:val="false"/>
          <w:i w:val="false"/>
          <w:color w:val="000000"/>
          <w:sz w:val="28"/>
        </w:rPr>
        <w:t>
      "Ақтөбе облысы әкімінің аппараты" мемлекеттік мекемесінің "Ақтөбе облысы әкімдігінің іс басқармасы" коммуналдық мемлекеттік мекемесі;</w:t>
      </w:r>
    </w:p>
    <w:p>
      <w:pPr>
        <w:spacing w:after="0"/>
        <w:ind w:left="0"/>
        <w:jc w:val="both"/>
      </w:pPr>
      <w:r>
        <w:rPr>
          <w:rFonts w:ascii="Times New Roman"/>
          <w:b w:val="false"/>
          <w:i w:val="false"/>
          <w:color w:val="000000"/>
          <w:sz w:val="28"/>
        </w:rPr>
        <w:t>
      "Ақтөбе облысы әкімінің аппараты" мемлекеттік мекемесінің "Жұмылдыру дайындығы және аумақтық қорғаныс басқармасы" коммуналдық мемлекеттік мекемесі;</w:t>
      </w:r>
    </w:p>
    <w:p>
      <w:pPr>
        <w:spacing w:after="0"/>
        <w:ind w:left="0"/>
        <w:jc w:val="both"/>
      </w:pPr>
      <w:r>
        <w:rPr>
          <w:rFonts w:ascii="Times New Roman"/>
          <w:b w:val="false"/>
          <w:i w:val="false"/>
          <w:color w:val="000000"/>
          <w:sz w:val="28"/>
        </w:rPr>
        <w:t>
      "Ақтөбе облысы әкімінің аппараты" мемлекеттік мекемесінің "Ақтөбе облысының өңірлік коммуникациялар қызметі"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