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5cc8" w14:textId="1015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облыстық бюджет туралы" облыстық мәслихаттың 2021 жылғы 9 желтоқсандағы № 80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2022 жылғы 14 желтоқсандағы № 160 шешімі.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облыстық бюджет туралы" облыстық мәслихаттың 2021 жылғы 9 желтоқсандағы № 80 (Нормативтік құқықтық актілерді мемлекеттік тіркеу тізілімінде № 162123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облыстық бюджет тиісінше 1, 2 және 3-қосымшаларға сәйкес, оның ішінде 2022 жылға мынадай көлемде бекітілсін:</w:t>
      </w:r>
    </w:p>
    <w:p>
      <w:pPr>
        <w:spacing w:after="0"/>
        <w:ind w:left="0"/>
        <w:jc w:val="both"/>
      </w:pPr>
      <w:r>
        <w:rPr>
          <w:rFonts w:ascii="Times New Roman"/>
          <w:b w:val="false"/>
          <w:i w:val="false"/>
          <w:color w:val="000000"/>
          <w:sz w:val="28"/>
        </w:rPr>
        <w:t>
      1) кірістер – 392 151 591,1 мың теңге, оның ішінде:</w:t>
      </w:r>
    </w:p>
    <w:p>
      <w:pPr>
        <w:spacing w:after="0"/>
        <w:ind w:left="0"/>
        <w:jc w:val="both"/>
      </w:pPr>
      <w:r>
        <w:rPr>
          <w:rFonts w:ascii="Times New Roman"/>
          <w:b w:val="false"/>
          <w:i w:val="false"/>
          <w:color w:val="000000"/>
          <w:sz w:val="28"/>
        </w:rPr>
        <w:t>
      салықтық түсімдер – 48 268 735,7 мың теңге;</w:t>
      </w:r>
    </w:p>
    <w:p>
      <w:pPr>
        <w:spacing w:after="0"/>
        <w:ind w:left="0"/>
        <w:jc w:val="both"/>
      </w:pPr>
      <w:r>
        <w:rPr>
          <w:rFonts w:ascii="Times New Roman"/>
          <w:b w:val="false"/>
          <w:i w:val="false"/>
          <w:color w:val="000000"/>
          <w:sz w:val="28"/>
        </w:rPr>
        <w:t>
      салықтық емес түсімдер – 7 940 080 мың теңге;</w:t>
      </w:r>
    </w:p>
    <w:p>
      <w:pPr>
        <w:spacing w:after="0"/>
        <w:ind w:left="0"/>
        <w:jc w:val="both"/>
      </w:pPr>
      <w:r>
        <w:rPr>
          <w:rFonts w:ascii="Times New Roman"/>
          <w:b w:val="false"/>
          <w:i w:val="false"/>
          <w:color w:val="000000"/>
          <w:sz w:val="28"/>
        </w:rPr>
        <w:t>
      негізгі капиталды сатудан түсетін түсімдер – 98 072 мың теңге;</w:t>
      </w:r>
    </w:p>
    <w:p>
      <w:pPr>
        <w:spacing w:after="0"/>
        <w:ind w:left="0"/>
        <w:jc w:val="both"/>
      </w:pPr>
      <w:r>
        <w:rPr>
          <w:rFonts w:ascii="Times New Roman"/>
          <w:b w:val="false"/>
          <w:i w:val="false"/>
          <w:color w:val="000000"/>
          <w:sz w:val="28"/>
        </w:rPr>
        <w:t>
      трансферттер түсімі – 335 844 703,4 мың теңге;</w:t>
      </w:r>
    </w:p>
    <w:p>
      <w:pPr>
        <w:spacing w:after="0"/>
        <w:ind w:left="0"/>
        <w:jc w:val="both"/>
      </w:pPr>
      <w:r>
        <w:rPr>
          <w:rFonts w:ascii="Times New Roman"/>
          <w:b w:val="false"/>
          <w:i w:val="false"/>
          <w:color w:val="000000"/>
          <w:sz w:val="28"/>
        </w:rPr>
        <w:t>
      2) шығындар – 402 568 721,7 мың теңге;</w:t>
      </w:r>
    </w:p>
    <w:p>
      <w:pPr>
        <w:spacing w:after="0"/>
        <w:ind w:left="0"/>
        <w:jc w:val="both"/>
      </w:pPr>
      <w:r>
        <w:rPr>
          <w:rFonts w:ascii="Times New Roman"/>
          <w:b w:val="false"/>
          <w:i w:val="false"/>
          <w:color w:val="000000"/>
          <w:sz w:val="28"/>
        </w:rPr>
        <w:t>
      3) таза бюджеттік кредиттеу – 3 081 680,6 мың теңге, оның ішінде:</w:t>
      </w:r>
    </w:p>
    <w:p>
      <w:pPr>
        <w:spacing w:after="0"/>
        <w:ind w:left="0"/>
        <w:jc w:val="both"/>
      </w:pPr>
      <w:r>
        <w:rPr>
          <w:rFonts w:ascii="Times New Roman"/>
          <w:b w:val="false"/>
          <w:i w:val="false"/>
          <w:color w:val="000000"/>
          <w:sz w:val="28"/>
        </w:rPr>
        <w:t>
      бюджеттік кредиттер – 15 191 782 мың теңге;</w:t>
      </w:r>
    </w:p>
    <w:p>
      <w:pPr>
        <w:spacing w:after="0"/>
        <w:ind w:left="0"/>
        <w:jc w:val="both"/>
      </w:pPr>
      <w:r>
        <w:rPr>
          <w:rFonts w:ascii="Times New Roman"/>
          <w:b w:val="false"/>
          <w:i w:val="false"/>
          <w:color w:val="000000"/>
          <w:sz w:val="28"/>
        </w:rPr>
        <w:t>
      бюджеттік кредиттерді өтеу – 12 110 101,4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-13 498 811,2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13 498 811,2 мың теңге, оның ішінде:</w:t>
      </w:r>
    </w:p>
    <w:p>
      <w:pPr>
        <w:spacing w:after="0"/>
        <w:ind w:left="0"/>
        <w:jc w:val="both"/>
      </w:pPr>
      <w:r>
        <w:rPr>
          <w:rFonts w:ascii="Times New Roman"/>
          <w:b w:val="false"/>
          <w:i w:val="false"/>
          <w:color w:val="000000"/>
          <w:sz w:val="28"/>
        </w:rPr>
        <w:t>
      қарыздар түсімі – 10 852 282 мың теңге;</w:t>
      </w:r>
    </w:p>
    <w:p>
      <w:pPr>
        <w:spacing w:after="0"/>
        <w:ind w:left="0"/>
        <w:jc w:val="both"/>
      </w:pPr>
      <w:r>
        <w:rPr>
          <w:rFonts w:ascii="Times New Roman"/>
          <w:b w:val="false"/>
          <w:i w:val="false"/>
          <w:color w:val="000000"/>
          <w:sz w:val="28"/>
        </w:rPr>
        <w:t>
      қарыздарды өтеу – 11 210 566,4 мың теңге;</w:t>
      </w:r>
    </w:p>
    <w:p>
      <w:pPr>
        <w:spacing w:after="0"/>
        <w:ind w:left="0"/>
        <w:jc w:val="both"/>
      </w:pPr>
      <w:r>
        <w:rPr>
          <w:rFonts w:ascii="Times New Roman"/>
          <w:b w:val="false"/>
          <w:i w:val="false"/>
          <w:color w:val="000000"/>
          <w:sz w:val="28"/>
        </w:rPr>
        <w:t>
      бюджет қаражатының пайдаланылатын қалдықтары – 13 857 095,6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2022 жылға арналған облыстық бюджетте республикалық бюджеттен және Қазақстан Республикасы Ұлттық қорынан ағымдағы нысаналы трансферттер түскені ескерілсін:</w:t>
      </w:r>
    </w:p>
    <w:p>
      <w:pPr>
        <w:spacing w:after="0"/>
        <w:ind w:left="0"/>
        <w:jc w:val="both"/>
      </w:pPr>
      <w:r>
        <w:rPr>
          <w:rFonts w:ascii="Times New Roman"/>
          <w:b w:val="false"/>
          <w:i w:val="false"/>
          <w:color w:val="000000"/>
          <w:sz w:val="28"/>
        </w:rPr>
        <w:t>
      1) ішкі істер органдары қызметкерлерінің лауазымдық айлықақыларын көтеруге;</w:t>
      </w:r>
    </w:p>
    <w:p>
      <w:pPr>
        <w:spacing w:after="0"/>
        <w:ind w:left="0"/>
        <w:jc w:val="both"/>
      </w:pPr>
      <w:r>
        <w:rPr>
          <w:rFonts w:ascii="Times New Roman"/>
          <w:b w:val="false"/>
          <w:i w:val="false"/>
          <w:color w:val="000000"/>
          <w:sz w:val="28"/>
        </w:rPr>
        <w:t>
      2) объектілерді күзету функцияларын бәсекелес ортаға беруге;</w:t>
      </w:r>
    </w:p>
    <w:p>
      <w:pPr>
        <w:spacing w:after="0"/>
        <w:ind w:left="0"/>
        <w:jc w:val="both"/>
      </w:pPr>
      <w:r>
        <w:rPr>
          <w:rFonts w:ascii="Times New Roman"/>
          <w:b w:val="false"/>
          <w:i w:val="false"/>
          <w:color w:val="000000"/>
          <w:sz w:val="28"/>
        </w:rPr>
        <w:t>
      3)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w:t>
      </w:r>
    </w:p>
    <w:p>
      <w:pPr>
        <w:spacing w:after="0"/>
        <w:ind w:left="0"/>
        <w:jc w:val="both"/>
      </w:pPr>
      <w:r>
        <w:rPr>
          <w:rFonts w:ascii="Times New Roman"/>
          <w:b w:val="false"/>
          <w:i w:val="false"/>
          <w:color w:val="000000"/>
          <w:sz w:val="28"/>
        </w:rPr>
        <w:t>
      4) ішкі істер органдарының азаматтық қызметшілерінің қатарындағы медицина қызметкерлерінің жалақысын арттыруға;</w:t>
      </w:r>
    </w:p>
    <w:p>
      <w:pPr>
        <w:spacing w:after="0"/>
        <w:ind w:left="0"/>
        <w:jc w:val="both"/>
      </w:pPr>
      <w:r>
        <w:rPr>
          <w:rFonts w:ascii="Times New Roman"/>
          <w:b w:val="false"/>
          <w:i w:val="false"/>
          <w:color w:val="000000"/>
          <w:sz w:val="28"/>
        </w:rPr>
        <w:t>
      5) асыл тұқымды мал шаруашылығын дамытуды, мал шаруашылығы өнімдерінің өнімділігі мен сапасын арттыруды субсидиялауға;</w:t>
      </w:r>
    </w:p>
    <w:p>
      <w:pPr>
        <w:spacing w:after="0"/>
        <w:ind w:left="0"/>
        <w:jc w:val="both"/>
      </w:pPr>
      <w:r>
        <w:rPr>
          <w:rFonts w:ascii="Times New Roman"/>
          <w:b w:val="false"/>
          <w:i w:val="false"/>
          <w:color w:val="000000"/>
          <w:sz w:val="28"/>
        </w:rPr>
        <w:t>
      6) инвестициялық салымдар кезінде агроөнеркәсіптік кешен субъектісі шеккен шығыстардың бір бөлігін өтеуге;</w:t>
      </w:r>
    </w:p>
    <w:p>
      <w:pPr>
        <w:spacing w:after="0"/>
        <w:ind w:left="0"/>
        <w:jc w:val="both"/>
      </w:pPr>
      <w:r>
        <w:rPr>
          <w:rFonts w:ascii="Times New Roman"/>
          <w:b w:val="false"/>
          <w:i w:val="false"/>
          <w:color w:val="000000"/>
          <w:sz w:val="28"/>
        </w:rPr>
        <w:t>
      7) ауыл шаруашылығы жануарларын, техниканы және технологиялық жабдықтарды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8) cаны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w:t>
      </w:r>
    </w:p>
    <w:p>
      <w:pPr>
        <w:spacing w:after="0"/>
        <w:ind w:left="0"/>
        <w:jc w:val="both"/>
      </w:pPr>
      <w:r>
        <w:rPr>
          <w:rFonts w:ascii="Times New Roman"/>
          <w:b w:val="false"/>
          <w:i w:val="false"/>
          <w:color w:val="000000"/>
          <w:sz w:val="28"/>
        </w:rPr>
        <w:t>
      9)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p>
      <w:pPr>
        <w:spacing w:after="0"/>
        <w:ind w:left="0"/>
        <w:jc w:val="both"/>
      </w:pPr>
      <w:r>
        <w:rPr>
          <w:rFonts w:ascii="Times New Roman"/>
          <w:b w:val="false"/>
          <w:i w:val="false"/>
          <w:color w:val="000000"/>
          <w:sz w:val="28"/>
        </w:rPr>
        <w:t>
      10) басым дақылдар өндірісін дамытуды субсидиялауға;</w:t>
      </w:r>
    </w:p>
    <w:p>
      <w:pPr>
        <w:spacing w:after="0"/>
        <w:ind w:left="0"/>
        <w:jc w:val="both"/>
      </w:pPr>
      <w:r>
        <w:rPr>
          <w:rFonts w:ascii="Times New Roman"/>
          <w:b w:val="false"/>
          <w:i w:val="false"/>
          <w:color w:val="000000"/>
          <w:sz w:val="28"/>
        </w:rPr>
        <w:t>
      11) мемлекеттік атаулы әлеуметтік көмек төлеміне;</w:t>
      </w:r>
    </w:p>
    <w:p>
      <w:pPr>
        <w:spacing w:after="0"/>
        <w:ind w:left="0"/>
        <w:jc w:val="both"/>
      </w:pPr>
      <w:r>
        <w:rPr>
          <w:rFonts w:ascii="Times New Roman"/>
          <w:b w:val="false"/>
          <w:i w:val="false"/>
          <w:color w:val="000000"/>
          <w:sz w:val="28"/>
        </w:rPr>
        <w:t>
      12)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13) Қазақстан Республикасында мүгедектігі бар адамдардың құқықтарын қамтамасыз ету және өмір сүру сапасын жақсартуға;</w:t>
      </w:r>
    </w:p>
    <w:p>
      <w:pPr>
        <w:spacing w:after="0"/>
        <w:ind w:left="0"/>
        <w:jc w:val="both"/>
      </w:pPr>
      <w:r>
        <w:rPr>
          <w:rFonts w:ascii="Times New Roman"/>
          <w:b w:val="false"/>
          <w:i w:val="false"/>
          <w:color w:val="000000"/>
          <w:sz w:val="28"/>
        </w:rPr>
        <w:t>
      14)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15)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16)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көтеруге;</w:t>
      </w:r>
    </w:p>
    <w:p>
      <w:pPr>
        <w:spacing w:after="0"/>
        <w:ind w:left="0"/>
        <w:jc w:val="both"/>
      </w:pPr>
      <w:r>
        <w:rPr>
          <w:rFonts w:ascii="Times New Roman"/>
          <w:b w:val="false"/>
          <w:i w:val="false"/>
          <w:color w:val="000000"/>
          <w:sz w:val="28"/>
        </w:rPr>
        <w:t>
      17)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18)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19) мемлекеттік мектепке дейінгі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20) мемлекеттік мектепке дейінгі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21) үш жастан алты жасқа дейінгі балаларды мектепке дейінгі тәрбиемен және оқытумен қамтуды қамтамасыз етуге;</w:t>
      </w:r>
    </w:p>
    <w:p>
      <w:pPr>
        <w:spacing w:after="0"/>
        <w:ind w:left="0"/>
        <w:jc w:val="both"/>
      </w:pPr>
      <w:r>
        <w:rPr>
          <w:rFonts w:ascii="Times New Roman"/>
          <w:b w:val="false"/>
          <w:i w:val="false"/>
          <w:color w:val="000000"/>
          <w:sz w:val="28"/>
        </w:rPr>
        <w:t>
      22) мектепке дейінгі білім беру ұйымдарының медицина қызметкерлерінің еңбегіне ақы төлеуді ұлғайтуға;</w:t>
      </w:r>
    </w:p>
    <w:p>
      <w:pPr>
        <w:spacing w:after="0"/>
        <w:ind w:left="0"/>
        <w:jc w:val="both"/>
      </w:pPr>
      <w:r>
        <w:rPr>
          <w:rFonts w:ascii="Times New Roman"/>
          <w:b w:val="false"/>
          <w:i w:val="false"/>
          <w:color w:val="000000"/>
          <w:sz w:val="28"/>
        </w:rPr>
        <w:t>
      23) мемлекеттік орта білім беру ұйымдарында жан басына шаққандағы қаржыландыруды іске асыруға;</w:t>
      </w:r>
    </w:p>
    <w:p>
      <w:pPr>
        <w:spacing w:after="0"/>
        <w:ind w:left="0"/>
        <w:jc w:val="both"/>
      </w:pPr>
      <w:r>
        <w:rPr>
          <w:rFonts w:ascii="Times New Roman"/>
          <w:b w:val="false"/>
          <w:i w:val="false"/>
          <w:color w:val="000000"/>
          <w:sz w:val="28"/>
        </w:rPr>
        <w:t>
      24) ересектерге арналған қосымша білім беру ұйымдарын қоспағанда, мемлекеттік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25)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26) мемлекеттік орта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27) мемлекеттік орта білім беру ұйымдарының әдістемелік орталықтарының (кабинеттерінің) әдіскерлеріне магистр дәрежесі үшін қосымша ақы төлеуге;</w:t>
      </w:r>
    </w:p>
    <w:p>
      <w:pPr>
        <w:spacing w:after="0"/>
        <w:ind w:left="0"/>
        <w:jc w:val="both"/>
      </w:pPr>
      <w:r>
        <w:rPr>
          <w:rFonts w:ascii="Times New Roman"/>
          <w:b w:val="false"/>
          <w:i w:val="false"/>
          <w:color w:val="000000"/>
          <w:sz w:val="28"/>
        </w:rPr>
        <w:t>
      28) ересектерге арналған қосымша білім беру ұйымдарын қоспағанда, мемлекеттік білім беру ұйымдарының медицина қызметкерлеріне еңбегіне ақы төлеуді ұлғайтуға;</w:t>
      </w:r>
    </w:p>
    <w:p>
      <w:pPr>
        <w:spacing w:after="0"/>
        <w:ind w:left="0"/>
        <w:jc w:val="both"/>
      </w:pPr>
      <w:r>
        <w:rPr>
          <w:rFonts w:ascii="Times New Roman"/>
          <w:b w:val="false"/>
          <w:i w:val="false"/>
          <w:color w:val="000000"/>
          <w:sz w:val="28"/>
        </w:rPr>
        <w:t>
      29)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30) мемлекеттік техникалық және кәсіптік, орта білімнен кейінгі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31) мемлекеттік техникалық және кәсіптік, орта білімнен кейінгі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32) мемлекеттік техникалық және кәсіптік, орта білімнен кейінгі білім беру ұйымдарындағы медицина қызметкерлерінің еңбегіне ақы төлеуді ұлғайтуға;</w:t>
      </w:r>
    </w:p>
    <w:p>
      <w:pPr>
        <w:spacing w:after="0"/>
        <w:ind w:left="0"/>
        <w:jc w:val="both"/>
      </w:pPr>
      <w:r>
        <w:rPr>
          <w:rFonts w:ascii="Times New Roman"/>
          <w:b w:val="false"/>
          <w:i w:val="false"/>
          <w:color w:val="000000"/>
          <w:sz w:val="28"/>
        </w:rPr>
        <w:t>
      33) сұранысқа ие мамандықтар бойынша жастарды тегін техникалық және кәсіптік біліммен қамтамасыз етуге;</w:t>
      </w:r>
    </w:p>
    <w:p>
      <w:pPr>
        <w:spacing w:after="0"/>
        <w:ind w:left="0"/>
        <w:jc w:val="both"/>
      </w:pPr>
      <w:r>
        <w:rPr>
          <w:rFonts w:ascii="Times New Roman"/>
          <w:b w:val="false"/>
          <w:i w:val="false"/>
          <w:color w:val="000000"/>
          <w:sz w:val="28"/>
        </w:rPr>
        <w:t>
      34) көпбалалы және аз қамтылған отбасылардың балалары үшін жоғары білімі бар мамандарды даярлауға мемлекеттік білім беру тапсырысын орналастыруға;</w:t>
      </w:r>
    </w:p>
    <w:p>
      <w:pPr>
        <w:spacing w:after="0"/>
        <w:ind w:left="0"/>
        <w:jc w:val="both"/>
      </w:pPr>
      <w:r>
        <w:rPr>
          <w:rFonts w:ascii="Times New Roman"/>
          <w:b w:val="false"/>
          <w:i w:val="false"/>
          <w:color w:val="000000"/>
          <w:sz w:val="28"/>
        </w:rPr>
        <w:t>
      35)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w:t>
      </w:r>
    </w:p>
    <w:p>
      <w:pPr>
        <w:spacing w:after="0"/>
        <w:ind w:left="0"/>
        <w:jc w:val="both"/>
      </w:pPr>
      <w:r>
        <w:rPr>
          <w:rFonts w:ascii="Times New Roman"/>
          <w:b w:val="false"/>
          <w:i w:val="false"/>
          <w:color w:val="000000"/>
          <w:sz w:val="28"/>
        </w:rPr>
        <w:t>
      36) жергілікті деңгейдегі денсаулық сақтау ұйымдарын материалдық-техникалық жарақтандыруға;</w:t>
      </w:r>
    </w:p>
    <w:p>
      <w:pPr>
        <w:spacing w:after="0"/>
        <w:ind w:left="0"/>
        <w:jc w:val="both"/>
      </w:pPr>
      <w:r>
        <w:rPr>
          <w:rFonts w:ascii="Times New Roman"/>
          <w:b w:val="false"/>
          <w:i w:val="false"/>
          <w:color w:val="000000"/>
          <w:sz w:val="28"/>
        </w:rPr>
        <w:t>
      37) қаржы лизингі шарттарымен сатып алынған санитариялық көлік бойынша лизинг төлемдерін өтеуге;</w:t>
      </w:r>
    </w:p>
    <w:p>
      <w:pPr>
        <w:spacing w:after="0"/>
        <w:ind w:left="0"/>
        <w:jc w:val="both"/>
      </w:pPr>
      <w:r>
        <w:rPr>
          <w:rFonts w:ascii="Times New Roman"/>
          <w:b w:val="false"/>
          <w:i w:val="false"/>
          <w:color w:val="000000"/>
          <w:sz w:val="28"/>
        </w:rPr>
        <w:t>
      38)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39) салауатты өмір салтын насихаттауға;</w:t>
      </w:r>
    </w:p>
    <w:p>
      <w:pPr>
        <w:spacing w:after="0"/>
        <w:ind w:left="0"/>
        <w:jc w:val="both"/>
      </w:pPr>
      <w:r>
        <w:rPr>
          <w:rFonts w:ascii="Times New Roman"/>
          <w:b w:val="false"/>
          <w:i w:val="false"/>
          <w:color w:val="000000"/>
          <w:sz w:val="28"/>
        </w:rPr>
        <w:t>
      40) ЖИТС профилактикасы және оған қарсы күрес жөніндегі іс-шараларды іске асыруға;</w:t>
      </w:r>
    </w:p>
    <w:p>
      <w:pPr>
        <w:spacing w:after="0"/>
        <w:ind w:left="0"/>
        <w:jc w:val="both"/>
      </w:pPr>
      <w:r>
        <w:rPr>
          <w:rFonts w:ascii="Times New Roman"/>
          <w:b w:val="false"/>
          <w:i w:val="false"/>
          <w:color w:val="000000"/>
          <w:sz w:val="28"/>
        </w:rPr>
        <w:t>
      41) техникалық және кәсіптік білім беру ұйымдарында білім алушыларға мемлекеттік стипендияның мөлшерін ұлғайтуға; 42) жергілікті атқарушы органдардың денсаулық сақтау саласындағы ұйымдары қызметкерлерінің жалақысын көтеруге;</w:t>
      </w:r>
    </w:p>
    <w:p>
      <w:pPr>
        <w:spacing w:after="0"/>
        <w:ind w:left="0"/>
        <w:jc w:val="both"/>
      </w:pPr>
      <w:r>
        <w:rPr>
          <w:rFonts w:ascii="Times New Roman"/>
          <w:b w:val="false"/>
          <w:i w:val="false"/>
          <w:color w:val="000000"/>
          <w:sz w:val="28"/>
        </w:rPr>
        <w:t>
      43) тергеу изоляторларында және қылмыстық-атқару жүйесі мекемелерінде ұсталатын адамдарға медициналық көмек көрсетуге;</w:t>
      </w:r>
    </w:p>
    <w:p>
      <w:pPr>
        <w:spacing w:after="0"/>
        <w:ind w:left="0"/>
        <w:jc w:val="both"/>
      </w:pPr>
      <w:r>
        <w:rPr>
          <w:rFonts w:ascii="Times New Roman"/>
          <w:b w:val="false"/>
          <w:i w:val="false"/>
          <w:color w:val="000000"/>
          <w:sz w:val="28"/>
        </w:rPr>
        <w:t>
      44)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45) дене шынықтыру және спорт саласындағы мемлекеттік орта және қосымша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46) "Ауыл-ел бесігі" жобасы шеңберінде ауылдық елді мекендердегі әлеуметтік және инженерлік инфрақұрылым жөніндегі іс-шараларды іске асыруға;</w:t>
      </w:r>
    </w:p>
    <w:p>
      <w:pPr>
        <w:spacing w:after="0"/>
        <w:ind w:left="0"/>
        <w:jc w:val="both"/>
      </w:pPr>
      <w:r>
        <w:rPr>
          <w:rFonts w:ascii="Times New Roman"/>
          <w:b w:val="false"/>
          <w:i w:val="false"/>
          <w:color w:val="000000"/>
          <w:sz w:val="28"/>
        </w:rPr>
        <w:t>
      47)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48) мәслихаттар депутаттары қызметінің тиімділігін арттыруға;</w:t>
      </w:r>
    </w:p>
    <w:p>
      <w:pPr>
        <w:spacing w:after="0"/>
        <w:ind w:left="0"/>
        <w:jc w:val="both"/>
      </w:pPr>
      <w:r>
        <w:rPr>
          <w:rFonts w:ascii="Times New Roman"/>
          <w:b w:val="false"/>
          <w:i w:val="false"/>
          <w:color w:val="000000"/>
          <w:sz w:val="28"/>
        </w:rPr>
        <w:t>
      49) көлік инфрақұрылымының басым жобаларын қаржыландыруға;</w:t>
      </w:r>
    </w:p>
    <w:p>
      <w:pPr>
        <w:spacing w:after="0"/>
        <w:ind w:left="0"/>
        <w:jc w:val="both"/>
      </w:pPr>
      <w:r>
        <w:rPr>
          <w:rFonts w:ascii="Times New Roman"/>
          <w:b w:val="false"/>
          <w:i w:val="false"/>
          <w:color w:val="000000"/>
          <w:sz w:val="28"/>
        </w:rPr>
        <w:t>
      50) аудандық маңызы бар қалалар, ауылдар, кенттер, ауылдық округтер әкімдері сайлауын қамтамасыз етуге және өткізуге;</w:t>
      </w:r>
    </w:p>
    <w:p>
      <w:pPr>
        <w:spacing w:after="0"/>
        <w:ind w:left="0"/>
        <w:jc w:val="both"/>
      </w:pPr>
      <w:r>
        <w:rPr>
          <w:rFonts w:ascii="Times New Roman"/>
          <w:b w:val="false"/>
          <w:i w:val="false"/>
          <w:color w:val="000000"/>
          <w:sz w:val="28"/>
        </w:rPr>
        <w:t>
      51) нәтижелі жұмыспен қамтуды дамытуға;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"10. 2022 жылға арналған облыстық бюджетке республикалық бюджеттен кредиттер түскені ескерілсін: </w:t>
      </w:r>
    </w:p>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2) кондоминиум объектілерінің ортақ мүлкіне күрделі жөндеу жүргізуге;</w:t>
      </w:r>
    </w:p>
    <w:p>
      <w:pPr>
        <w:spacing w:after="0"/>
        <w:ind w:left="0"/>
        <w:jc w:val="both"/>
      </w:pPr>
      <w:r>
        <w:rPr>
          <w:rFonts w:ascii="Times New Roman"/>
          <w:b w:val="false"/>
          <w:i w:val="false"/>
          <w:color w:val="000000"/>
          <w:sz w:val="28"/>
        </w:rPr>
        <w:t>
      3) ауыл тұрғындарының табысын арттыру бойынша жобаны кеңінен тарату үшін ауыл тұрғындарына микрокредиттер беруге.</w:t>
      </w:r>
    </w:p>
    <w:p>
      <w:pPr>
        <w:spacing w:after="0"/>
        <w:ind w:left="0"/>
        <w:jc w:val="both"/>
      </w:pPr>
      <w:r>
        <w:rPr>
          <w:rFonts w:ascii="Times New Roman"/>
          <w:b w:val="false"/>
          <w:i w:val="false"/>
          <w:color w:val="000000"/>
          <w:sz w:val="28"/>
        </w:rPr>
        <w:t>
      Аталған кредиттердің сомаларын бөлу облыс әкімдігінің қаулысы негізінде айқындалады.";</w:t>
      </w:r>
    </w:p>
    <w:bookmarkStart w:name="z7" w:id="2"/>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160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2021 жылғы 9 желтоқсандағы </w:t>
            </w:r>
            <w:r>
              <w:br/>
            </w:r>
            <w:r>
              <w:rPr>
                <w:rFonts w:ascii="Times New Roman"/>
                <w:b w:val="false"/>
                <w:i w:val="false"/>
                <w:color w:val="000000"/>
                <w:sz w:val="20"/>
              </w:rPr>
              <w:t>№ 80 шешіміне 1-қосымша</w:t>
            </w:r>
          </w:p>
        </w:tc>
      </w:tr>
    </w:tbl>
    <w:p>
      <w:pPr>
        <w:spacing w:after="0"/>
        <w:ind w:left="0"/>
        <w:jc w:val="left"/>
      </w:pPr>
      <w:r>
        <w:rPr>
          <w:rFonts w:ascii="Times New Roman"/>
          <w:b/>
          <w:i w:val="false"/>
          <w:color w:val="000000"/>
        </w:rPr>
        <w:t xml:space="preserve"> 2022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392 151 591,1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48 268 735,7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22 903 013,7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22 363 706,7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17 171 915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17 171 915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335 844 703,4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82 088 498,4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82 088 498,4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253 756 205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253 756 205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402 568 721,7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4 741 238,1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2 484 612,9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1 725 765,9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1 473 491,2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1 342 163,2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12 228 380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183 857 890,6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23 217 596,5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23 217 596,5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4 715 691,5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135 735 970,1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125 530 715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45 419 720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3 663 058,1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3 504 156,5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11 461 335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1 697 574,8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14 037 728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7 025 268,8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7 015 174,8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7 015 174,8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6 240 144,8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17 801 921,1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9 690 286,3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2 054 905,1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671 148,1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1 578 842,7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1 029 164,7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26 328 496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24 022 634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17 828 615,3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17 828 615,3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17 732 832,3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17 285 248,3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31 672 667,1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23 345 502,1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23 345 502,1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16 740 997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6 051 863,1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9 806 679,7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2 070 328,3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7 736 118,4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1 558 790,1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54 977 173,2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54 977 173,2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54 977 173,2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табысын арттыру бойынша жобаны кеңінен тарату үшін ауыл тұрғындарына микрокредиттер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696 858,4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-13 498 811,2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13 498 811,2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5 086 669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11 210 566,4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11 210 566,4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11 210 566,4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13 857 095,6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