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44d0" w14:textId="e7b4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2021 жылғы 15 желтоқсандағы № 113 "2022-2024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2022 жылғы 5 наурыздағы № 139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"2022-2024 жылдарға арналған Ақтөбе қаласының бюджетін бекіту туралы" 2021 жылғы 15 желтоқсандағы № 113 (Нормативтік құқықтық актілерді мемлекеттік тіркеу тізілімінде № 25823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Ақтөбе қаласының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70 063 008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49 980 525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352 789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780 000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18 949 694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76 215 803,5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1 138 313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1 415 086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276 773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- 7 291 108,5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7 291 108,5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1 415 086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4 886 773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10 762 795,5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13 722 899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18 949 694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76 215 803,5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1 165 062,6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10 229 284,4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884 412,4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884 412,4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17 100 631,6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10 284 439,7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8 201 173,5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8 201 173,5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1 173 304,3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625 159,1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5 580 003,6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1 399 793,2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4 180 210,4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2 740 890,4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337 910,5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12 098 231,8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7 898 231,8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7 898 231,8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5 053 915,3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29 933 840,6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29 933 840,6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29 933 840,6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- 7 291 108,5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7 291 108,5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10 762 795,5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10 762 795,5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10 762 795,5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17 191 112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4 915 197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қаржыландырылатын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3 247 802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12 275 915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11 091 229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4 411 735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6 482 583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2 420 814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1 464 641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