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7e09" w14:textId="dc87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2022–2024 жылдарға арналған Әйке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11 қаңтардағы № 141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Әйке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62422,7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59483,7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62547,8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Әйтеке би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Әйке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