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df05" w14:textId="f03d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Қарабұтақ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142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Қарабұтақ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123650,8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117234,8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123741,2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Қарабұтақ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