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cfb9a" w14:textId="c0cf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Темірбек Жүргенов ауылдық округі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11 қаңтардағы № 143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Темірбек Жүргенов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келесідей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112360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27453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84907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123322,3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-10 962,3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10 962,3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10 962,3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Әйтеке би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үйлерді жалға беруден түсетін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сатудан түсетін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түсетін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Қазақстан Республикасының 2021 жылғы 2 желтоқсандағы "2022 – 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2022 жылғы 1 қаңтарынан бастап белгіленді: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36 018 теңге болып белгiленсiн.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Әйтеке би аудандық мәслихатының 21.06.2022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143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Темірбек Жүргенов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Әйтеке би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 ,кент ,ауылдық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143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Темірбек Жүргенов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 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 сомасы,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143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Темірбек Жүргенов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 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 сомасы,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