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2fa9" w14:textId="3062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Ақкөл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11 қаңтардағы № 145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–25496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Әйтеке би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145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