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d6c6" w14:textId="dead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Жабасақ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11 қаңтардағы № 148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Жабасақ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48147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–29147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Әйтеке би аудандық мәслихатының 21.06.2022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аудандық бюджеттен Жабасақ ауылдық округ бюджетіне берілетін субвенция көлемі 35 920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Жабасақ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 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Жабасақ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көкалдандыру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Жабасақ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көкалдандыру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