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9f9e" w14:textId="a749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2022–2024 жылдарға арналған Жамбыл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11 қаңтардағы № 149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Жамбыл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келесідей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31548,6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29381,6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31607,2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2021 жылғы 2 желтоқсандағы "2022 –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Әйтеке би аудандық мәслихатының 21.06.2022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