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19cd" w14:textId="c29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Сұлукөл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154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Сұлукөл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24123,9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12.09.2022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