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c2af" w14:textId="c1ec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Үшқатты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155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Үшқатты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27937,3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2 720,7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2 720,7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Үшқатты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 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