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a19a" w14:textId="928a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Регламентін бекіту туралы</w:t>
      </w:r>
    </w:p>
    <w:p>
      <w:pPr>
        <w:spacing w:after="0"/>
        <w:ind w:left="0"/>
        <w:jc w:val="both"/>
      </w:pPr>
      <w:r>
        <w:rPr>
          <w:rFonts w:ascii="Times New Roman"/>
          <w:b w:val="false"/>
          <w:i w:val="false"/>
          <w:color w:val="000000"/>
          <w:sz w:val="28"/>
        </w:rPr>
        <w:t>Ақтөбе облысы Әйтеке би аудандық мәслихатының 2022 жылғы 29 наурыздағы № 164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бабтарына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Әйтеке би аудандық мәслихаты ШЕШТІ:</w:t>
      </w:r>
    </w:p>
    <w:bookmarkEnd w:id="0"/>
    <w:bookmarkStart w:name="z3" w:id="1"/>
    <w:p>
      <w:pPr>
        <w:spacing w:after="0"/>
        <w:ind w:left="0"/>
        <w:jc w:val="both"/>
      </w:pPr>
      <w:r>
        <w:rPr>
          <w:rFonts w:ascii="Times New Roman"/>
          <w:b w:val="false"/>
          <w:i w:val="false"/>
          <w:color w:val="000000"/>
          <w:sz w:val="28"/>
        </w:rPr>
        <w:t xml:space="preserve">
      1. Әйтеке би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"Әйтеке би аудандық мәслихатының регламентін бекіту туралы" Әйтеке би аудандық мәслихатының 2021 жылғы 26 қарашадағы № 122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Start w:name="z5" w:id="2"/>
    <w:p>
      <w:pPr>
        <w:spacing w:after="0"/>
        <w:ind w:left="0"/>
        <w:jc w:val="both"/>
      </w:pPr>
      <w:r>
        <w:rPr>
          <w:rFonts w:ascii="Times New Roman"/>
          <w:b w:val="false"/>
          <w:i w:val="false"/>
          <w:color w:val="000000"/>
          <w:sz w:val="28"/>
        </w:rPr>
        <w:t>
      3. "Әйтеке би аудандық мәслихатының аппараты" ММ-сі заңнамада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жариялауды қамтамасыз етсін;</w:t>
      </w:r>
    </w:p>
    <w:p>
      <w:pPr>
        <w:spacing w:after="0"/>
        <w:ind w:left="0"/>
        <w:jc w:val="both"/>
      </w:pPr>
      <w:r>
        <w:rPr>
          <w:rFonts w:ascii="Times New Roman"/>
          <w:b w:val="false"/>
          <w:i w:val="false"/>
          <w:color w:val="000000"/>
          <w:sz w:val="28"/>
        </w:rPr>
        <w:t>
      2) осы шешімді ресми жарияланғаннан кейін Әйтеке би ауданы мәслихатының ресми интернет-ресурсында орналастыруды қамтамасыз етсін.</w:t>
      </w:r>
    </w:p>
    <w:bookmarkStart w:name="z6" w:id="3"/>
    <w:p>
      <w:pPr>
        <w:spacing w:after="0"/>
        <w:ind w:left="0"/>
        <w:jc w:val="both"/>
      </w:pPr>
      <w:r>
        <w:rPr>
          <w:rFonts w:ascii="Times New Roman"/>
          <w:b w:val="false"/>
          <w:i w:val="false"/>
          <w:color w:val="000000"/>
          <w:sz w:val="28"/>
        </w:rPr>
        <w:t>
      4. Осы шешімнің орындалуын бақылау Әйтеке би аудандық мәслихаты аппаратының басшысына жүктелсін.</w:t>
      </w:r>
    </w:p>
    <w:bookmarkEnd w:id="3"/>
    <w:bookmarkStart w:name="z7" w:id="4"/>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Таңсықбаев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29 наурыздағы № 164 </w:t>
            </w:r>
            <w:r>
              <w:br/>
            </w:r>
            <w:r>
              <w:rPr>
                <w:rFonts w:ascii="Times New Roman"/>
                <w:b w:val="false"/>
                <w:i w:val="false"/>
                <w:color w:val="000000"/>
                <w:sz w:val="20"/>
              </w:rPr>
              <w:t>шешімімен бекітлді</w:t>
            </w:r>
          </w:p>
        </w:tc>
      </w:tr>
    </w:tbl>
    <w:bookmarkStart w:name="z99" w:id="5"/>
    <w:p>
      <w:pPr>
        <w:spacing w:after="0"/>
        <w:ind w:left="0"/>
        <w:jc w:val="left"/>
      </w:pPr>
      <w:r>
        <w:rPr>
          <w:rFonts w:ascii="Times New Roman"/>
          <w:b/>
          <w:i w:val="false"/>
          <w:color w:val="000000"/>
        </w:rPr>
        <w:t xml:space="preserve"> Әйтеке би аудандық мәслихатының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Ақтөбе облысы Әйтеке би аудандық мәслихатының 13.04.2023 </w:t>
      </w:r>
      <w:r>
        <w:rPr>
          <w:rFonts w:ascii="Times New Roman"/>
          <w:b w:val="false"/>
          <w:i w:val="false"/>
          <w:color w:val="ff0000"/>
          <w:sz w:val="28"/>
        </w:rPr>
        <w:t>№ 9</w:t>
      </w:r>
      <w:r>
        <w:rPr>
          <w:rFonts w:ascii="Times New Roman"/>
          <w:b w:val="false"/>
          <w:i w:val="false"/>
          <w:color w:val="ff0000"/>
          <w:sz w:val="28"/>
        </w:rPr>
        <w:t xml:space="preserve"> шешімімен (01.01.2023 бастап қолданысқа енгізіледі).</w:t>
      </w:r>
    </w:p>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1. Осы Әйтеке би аудандық мәслихаттының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регламентіне сәйкес әзірленді және аудандық мәслихат сессияларын, оларға мәселелер енгiзу және қарау, олардың қызметi туралы есептердi, халық алдында аудандық мәслихаттың атқарған жұмысы және оның тұрақты комиссияларының қызметі туралы есептерді тыңдау, депутаттардың сауалдарын қарау тәртiбiн, аудандық мәслихаттағы депутаттық бiрлестiктердiң өкiлеттiктерiн, қызметiн ұйымдастыруды, сондай-ақ дауыс беру, аппарат ж ұмысының тәртiбiн және басқа да рәсiмдiк және ұйымдастырушылық мәселелерін белгілейді.</w:t>
      </w:r>
    </w:p>
    <w:bookmarkEnd w:id="7"/>
    <w:bookmarkStart w:name="z11" w:id="8"/>
    <w:p>
      <w:pPr>
        <w:spacing w:after="0"/>
        <w:ind w:left="0"/>
        <w:jc w:val="both"/>
      </w:pPr>
      <w:r>
        <w:rPr>
          <w:rFonts w:ascii="Times New Roman"/>
          <w:b w:val="false"/>
          <w:i w:val="false"/>
          <w:color w:val="000000"/>
          <w:sz w:val="28"/>
        </w:rPr>
        <w:t>
      2. Аудандық мәслихат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Аудандық мәслихат заңды тұлға құқығын иеленбейді.</w:t>
      </w:r>
    </w:p>
    <w:bookmarkEnd w:id="8"/>
    <w:bookmarkStart w:name="z12" w:id="9"/>
    <w:p>
      <w:pPr>
        <w:spacing w:after="0"/>
        <w:ind w:left="0"/>
        <w:jc w:val="both"/>
      </w:pPr>
      <w:r>
        <w:rPr>
          <w:rFonts w:ascii="Times New Roman"/>
          <w:b w:val="false"/>
          <w:i w:val="false"/>
          <w:color w:val="000000"/>
          <w:sz w:val="28"/>
        </w:rPr>
        <w:t xml:space="preserve">
      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9"/>
    <w:bookmarkStart w:name="z13" w:id="10"/>
    <w:p>
      <w:pPr>
        <w:spacing w:after="0"/>
        <w:ind w:left="0"/>
        <w:jc w:val="left"/>
      </w:pPr>
      <w:r>
        <w:rPr>
          <w:rFonts w:ascii="Times New Roman"/>
          <w:b/>
          <w:i w:val="false"/>
          <w:color w:val="000000"/>
        </w:rPr>
        <w:t xml:space="preserve"> 2-тарау. Мәслихаттың сессиясын өткізу тәртібі</w:t>
      </w:r>
    </w:p>
    <w:bookmarkEnd w:id="10"/>
    <w:bookmarkStart w:name="z14"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5" w:id="12"/>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2"/>
    <w:bookmarkStart w:name="z16" w:id="13"/>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3"/>
    <w:bookmarkStart w:name="z17" w:id="14"/>
    <w:p>
      <w:pPr>
        <w:spacing w:after="0"/>
        <w:ind w:left="0"/>
        <w:jc w:val="both"/>
      </w:pPr>
      <w:r>
        <w:rPr>
          <w:rFonts w:ascii="Times New Roman"/>
          <w:b w:val="false"/>
          <w:i w:val="false"/>
          <w:color w:val="000000"/>
          <w:sz w:val="28"/>
        </w:rPr>
        <w:t>
      7. Мәслихат шешімдерді дауыс беру арқылы қабылдайды.</w:t>
      </w:r>
    </w:p>
    <w:bookmarkEnd w:id="14"/>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8" w:id="15"/>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5"/>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9" w:id="16"/>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аудан әкімінің өтініші бойынша шақырады және жүргізеді.</w:t>
      </w:r>
    </w:p>
    <w:bookmarkEnd w:id="16"/>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20" w:id="17"/>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аудандық мәслихаттың ресми интернет-ресурсында орналастыру арқылы депутаттарды, халықты, әкімді хабардар етеді.</w:t>
      </w:r>
    </w:p>
    <w:bookmarkEnd w:id="17"/>
    <w:p>
      <w:pPr>
        <w:spacing w:after="0"/>
        <w:ind w:left="0"/>
        <w:jc w:val="both"/>
      </w:pPr>
      <w:r>
        <w:rPr>
          <w:rFonts w:ascii="Times New Roman"/>
          <w:b w:val="false"/>
          <w:i w:val="false"/>
          <w:color w:val="000000"/>
          <w:sz w:val="28"/>
        </w:rPr>
        <w:t>
      Ақпарат аудандық мәслихаттың интернет-ресурсында сессияға дейін кемінде он күн қалғанда (күнтізбелік), ал кезектен тыс сессия шақырылған жағдайда – кемінде үш күн (күнтізбелік)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аудан әкімге сессияға дейін кемінде бес күн (күнтізбелік) қалғанда, ал кезектен тыс сессия шақырылған жағдайда кемінде үш күн (күнтізбелік) бұрын қағаз немесе электрондық түрде ұсынады.</w:t>
      </w:r>
    </w:p>
    <w:bookmarkStart w:name="z21" w:id="18"/>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аудан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8"/>
    <w:bookmarkStart w:name="z22" w:id="19"/>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w:t>
      </w:r>
    </w:p>
    <w:bookmarkEnd w:id="19"/>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3" w:id="20"/>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w:t>
      </w:r>
    </w:p>
    <w:bookmarkEnd w:id="20"/>
    <w:bookmarkStart w:name="z24" w:id="21"/>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 әкімі, аудан әкімінің орынбасарлары,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21"/>
    <w:bookmarkStart w:name="z25" w:id="22"/>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Start w:name="z26" w:id="2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7" w:id="2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2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28" w:id="25"/>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Start w:name="z29" w:id="26"/>
    <w:p>
      <w:pPr>
        <w:spacing w:after="0"/>
        <w:ind w:left="0"/>
        <w:jc w:val="left"/>
      </w:pPr>
      <w:r>
        <w:rPr>
          <w:rFonts w:ascii="Times New Roman"/>
          <w:b/>
          <w:i w:val="false"/>
          <w:color w:val="000000"/>
        </w:rPr>
        <w:t xml:space="preserve"> 3-тарау. Мәслихат актілерін қабылдау тәртібі</w:t>
      </w:r>
    </w:p>
    <w:bookmarkEnd w:id="26"/>
    <w:bookmarkStart w:name="z30" w:id="27"/>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7"/>
    <w:bookmarkStart w:name="z31" w:id="28"/>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үш жұмыс күні ішінде береді.</w:t>
      </w:r>
    </w:p>
    <w:bookmarkEnd w:id="28"/>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жергілікті атқарушы органның ұсынуы бойынша мәслихат онымен бірлескен шешім қабылдайды.</w:t>
      </w:r>
    </w:p>
    <w:bookmarkStart w:name="z32" w:id="29"/>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9"/>
    <w:bookmarkStart w:name="z33" w:id="30"/>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30"/>
    <w:bookmarkStart w:name="z34" w:id="31"/>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31"/>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5" w:id="3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6" w:id="33"/>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7" w:id="34"/>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8" w:id="35"/>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9" w:id="36"/>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6"/>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40" w:id="37"/>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тиісті аумақ әкімдері қосылуы мүмкін.</w:t>
      </w:r>
    </w:p>
    <w:bookmarkEnd w:id="3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үш жұмыс күні ішінде жібереді.</w:t>
      </w:r>
    </w:p>
    <w:p>
      <w:pPr>
        <w:spacing w:after="0"/>
        <w:ind w:left="0"/>
        <w:jc w:val="both"/>
      </w:pPr>
      <w:r>
        <w:rPr>
          <w:rFonts w:ascii="Times New Roman"/>
          <w:b w:val="false"/>
          <w:i w:val="false"/>
          <w:color w:val="000000"/>
          <w:sz w:val="28"/>
        </w:rPr>
        <w:t>
      Аудандық экономика және бюджеттік жоспарлау бөлімі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Start w:name="z41" w:id="38"/>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8"/>
    <w:bookmarkStart w:name="z42" w:id="39"/>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9"/>
    <w:bookmarkStart w:name="z43" w:id="40"/>
    <w:p>
      <w:pPr>
        <w:spacing w:after="0"/>
        <w:ind w:left="0"/>
        <w:jc w:val="left"/>
      </w:pPr>
      <w:r>
        <w:rPr>
          <w:rFonts w:ascii="Times New Roman"/>
          <w:b/>
          <w:i w:val="false"/>
          <w:color w:val="000000"/>
        </w:rPr>
        <w:t xml:space="preserve"> 4-тарау. Есептерді тыңдау тәртібі</w:t>
      </w:r>
    </w:p>
    <w:bookmarkEnd w:id="40"/>
    <w:bookmarkStart w:name="z44" w:id="41"/>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41"/>
    <w:bookmarkStart w:name="z45" w:id="42"/>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42"/>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6" w:id="43"/>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43"/>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7" w:id="44"/>
    <w:p>
      <w:pPr>
        <w:spacing w:after="0"/>
        <w:ind w:left="0"/>
        <w:jc w:val="both"/>
      </w:pPr>
      <w:r>
        <w:rPr>
          <w:rFonts w:ascii="Times New Roman"/>
          <w:b w:val="false"/>
          <w:i w:val="false"/>
          <w:color w:val="000000"/>
          <w:sz w:val="28"/>
        </w:rPr>
        <w:t>
      35. Мыналар:</w:t>
      </w:r>
    </w:p>
    <w:bookmarkEnd w:id="44"/>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Аудан,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8" w:id="45"/>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45"/>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9" w:id="46"/>
    <w:p>
      <w:pPr>
        <w:spacing w:after="0"/>
        <w:ind w:left="0"/>
        <w:jc w:val="both"/>
      </w:pPr>
      <w:r>
        <w:rPr>
          <w:rFonts w:ascii="Times New Roman"/>
          <w:b w:val="false"/>
          <w:i w:val="false"/>
          <w:color w:val="000000"/>
          <w:sz w:val="28"/>
        </w:rPr>
        <w:t>
      37. Облыстардың тексеру комиссияларының бюджеттің атқарылуы туралы есептерін мәслихат жыл сайын қарайды.</w:t>
      </w:r>
    </w:p>
    <w:bookmarkEnd w:id="46"/>
    <w:bookmarkStart w:name="z50" w:id="47"/>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7"/>
    <w:bookmarkStart w:name="z51" w:id="48"/>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8"/>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Start w:name="z52" w:id="49"/>
    <w:p>
      <w:pPr>
        <w:spacing w:after="0"/>
        <w:ind w:left="0"/>
        <w:jc w:val="left"/>
      </w:pPr>
      <w:r>
        <w:rPr>
          <w:rFonts w:ascii="Times New Roman"/>
          <w:b/>
          <w:i w:val="false"/>
          <w:color w:val="000000"/>
        </w:rPr>
        <w:t xml:space="preserve"> 5-тарау. Депутаттық сауалдарды қарау тәртібі</w:t>
      </w:r>
    </w:p>
    <w:bookmarkEnd w:id="49"/>
    <w:bookmarkStart w:name="z53" w:id="50"/>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50"/>
    <w:bookmarkStart w:name="z54" w:id="51"/>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51"/>
    <w:bookmarkStart w:name="z55" w:id="52"/>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52"/>
    <w:bookmarkStart w:name="z56" w:id="53"/>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53"/>
    <w:bookmarkStart w:name="z57" w:id="54"/>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4"/>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8" w:id="55"/>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 1-параграф. Мәслихат төрағасы</w:t>
      </w:r>
    </w:p>
    <w:bookmarkEnd w:id="55"/>
    <w:bookmarkStart w:name="z59" w:id="56"/>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56"/>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Start w:name="z60" w:id="57"/>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7"/>
    <w:bookmarkStart w:name="z61" w:id="58"/>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58"/>
    <w:bookmarkStart w:name="z62" w:id="59"/>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төрағасыны сайлау Заңда және осы Регламентте белгіленген тәртіппен өткізіледі.</w:t>
      </w:r>
    </w:p>
    <w:bookmarkEnd w:id="59"/>
    <w:bookmarkStart w:name="z63" w:id="60"/>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60"/>
    <w:bookmarkStart w:name="z64" w:id="61"/>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1"/>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2"/>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62"/>
    <w:bookmarkStart w:name="z66" w:id="63"/>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3"/>
    <w:bookmarkStart w:name="z67" w:id="64"/>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64"/>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8" w:id="65"/>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5"/>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9" w:id="66"/>
    <w:p>
      <w:pPr>
        <w:spacing w:after="0"/>
        <w:ind w:left="0"/>
        <w:jc w:val="left"/>
      </w:pPr>
      <w:r>
        <w:rPr>
          <w:rFonts w:ascii="Times New Roman"/>
          <w:b/>
          <w:i w:val="false"/>
          <w:color w:val="000000"/>
        </w:rPr>
        <w:t xml:space="preserve"> 3-параграф. Мәслихаттың тұрақты комиссиясының төрағасы</w:t>
      </w:r>
    </w:p>
    <w:bookmarkEnd w:id="66"/>
    <w:bookmarkStart w:name="z70" w:id="67"/>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67"/>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71" w:id="68"/>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68"/>
    <w:bookmarkStart w:name="z72" w:id="69"/>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69"/>
    <w:bookmarkStart w:name="z73" w:id="70"/>
    <w:p>
      <w:pPr>
        <w:spacing w:after="0"/>
        <w:ind w:left="0"/>
        <w:jc w:val="left"/>
      </w:pPr>
      <w:r>
        <w:rPr>
          <w:rFonts w:ascii="Times New Roman"/>
          <w:b/>
          <w:i w:val="false"/>
          <w:color w:val="000000"/>
        </w:rPr>
        <w:t xml:space="preserve"> 4-параграф. Мәслихаттың есеп комиссиясы</w:t>
      </w:r>
    </w:p>
    <w:bookmarkEnd w:id="70"/>
    <w:bookmarkStart w:name="z74" w:id="71"/>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1"/>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5" w:id="72"/>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7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Start w:name="z76" w:id="73"/>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73"/>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7" w:id="74"/>
    <w:p>
      <w:pPr>
        <w:spacing w:after="0"/>
        <w:ind w:left="0"/>
        <w:jc w:val="left"/>
      </w:pPr>
      <w:r>
        <w:rPr>
          <w:rFonts w:ascii="Times New Roman"/>
          <w:b/>
          <w:i w:val="false"/>
          <w:color w:val="000000"/>
        </w:rPr>
        <w:t xml:space="preserve"> 5-параграф. Мәслихаттардағы депутаттық бірлестіктер</w:t>
      </w:r>
    </w:p>
    <w:bookmarkEnd w:id="74"/>
    <w:bookmarkStart w:name="z78" w:id="7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75"/>
    <w:bookmarkStart w:name="z79" w:id="7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6"/>
    <w:bookmarkStart w:name="z80" w:id="77"/>
    <w:p>
      <w:pPr>
        <w:spacing w:after="0"/>
        <w:ind w:left="0"/>
        <w:jc w:val="both"/>
      </w:pPr>
      <w:r>
        <w:rPr>
          <w:rFonts w:ascii="Times New Roman"/>
          <w:b w:val="false"/>
          <w:i w:val="false"/>
          <w:color w:val="000000"/>
          <w:sz w:val="28"/>
        </w:rPr>
        <w:t>
      62. Депутаттық бірлестіктердің мүшелері:</w:t>
      </w:r>
    </w:p>
    <w:bookmarkEnd w:id="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81" w:id="78"/>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8"/>
    <w:bookmarkStart w:name="z82" w:id="79"/>
    <w:p>
      <w:pPr>
        <w:spacing w:after="0"/>
        <w:ind w:left="0"/>
        <w:jc w:val="left"/>
      </w:pPr>
      <w:r>
        <w:rPr>
          <w:rFonts w:ascii="Times New Roman"/>
          <w:b/>
          <w:i w:val="false"/>
          <w:color w:val="000000"/>
        </w:rPr>
        <w:t xml:space="preserve"> 7-тарау. Депутаттық әдеп қағидалары</w:t>
      </w:r>
    </w:p>
    <w:bookmarkEnd w:id="79"/>
    <w:bookmarkStart w:name="z83" w:id="80"/>
    <w:p>
      <w:pPr>
        <w:spacing w:after="0"/>
        <w:ind w:left="0"/>
        <w:jc w:val="both"/>
      </w:pPr>
      <w:r>
        <w:rPr>
          <w:rFonts w:ascii="Times New Roman"/>
          <w:b w:val="false"/>
          <w:i w:val="false"/>
          <w:color w:val="000000"/>
          <w:sz w:val="28"/>
        </w:rPr>
        <w:t>
      64. Мәслихат депутаттары:</w:t>
      </w:r>
    </w:p>
    <w:bookmarkEnd w:id="80"/>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4" w:id="81"/>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81"/>
    <w:bookmarkStart w:name="z85" w:id="82"/>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82"/>
    <w:bookmarkStart w:name="z86" w:id="83"/>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83"/>
    <w:bookmarkStart w:name="z87" w:id="84"/>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84"/>
    <w:bookmarkStart w:name="z88" w:id="85"/>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85"/>
    <w:bookmarkStart w:name="z89" w:id="86"/>
    <w:p>
      <w:pPr>
        <w:spacing w:after="0"/>
        <w:ind w:left="0"/>
        <w:jc w:val="left"/>
      </w:pPr>
      <w:r>
        <w:rPr>
          <w:rFonts w:ascii="Times New Roman"/>
          <w:b/>
          <w:i w:val="false"/>
          <w:color w:val="000000"/>
        </w:rPr>
        <w:t xml:space="preserve"> 8-тарау. Мәслихат депутаттарының біліктілігін арттыру</w:t>
      </w:r>
    </w:p>
    <w:bookmarkEnd w:id="86"/>
    <w:bookmarkStart w:name="z90" w:id="87"/>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7"/>
    <w:bookmarkStart w:name="z91" w:id="88"/>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8"/>
    <w:bookmarkStart w:name="z92" w:id="89"/>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89"/>
    <w:bookmarkStart w:name="z93" w:id="90"/>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90"/>
    <w:bookmarkStart w:name="z94" w:id="91"/>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91"/>
    <w:bookmarkStart w:name="z95" w:id="92"/>
    <w:p>
      <w:pPr>
        <w:spacing w:after="0"/>
        <w:ind w:left="0"/>
        <w:jc w:val="left"/>
      </w:pPr>
      <w:r>
        <w:rPr>
          <w:rFonts w:ascii="Times New Roman"/>
          <w:b/>
          <w:i w:val="false"/>
          <w:color w:val="000000"/>
        </w:rPr>
        <w:t xml:space="preserve"> 9-тарау. Мәслихат аппаратының жұмысын ұйымдастыру</w:t>
      </w:r>
    </w:p>
    <w:bookmarkEnd w:id="92"/>
    <w:bookmarkStart w:name="z96" w:id="93"/>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93"/>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7" w:id="9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94"/>
    <w:bookmarkStart w:name="z98" w:id="9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9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