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8841" w14:textId="d9f8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ауданық мәслихатының 2022 жылғы 11 қаңтардағы № 144 "2022-2024 жылдарға арналған Ақтасты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8 сәуірдегі № 178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"2022-2024 жылдарға арналған Ақтасты ауылдық округ бюджетін бекіту туралы" 2022 жылғы 11 қаңтардағы № 144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Ақтасты ауылдық округ бюджеті тиісінше 1, 2 және 3 қосымшаларға сәйкес, оның ішінде, 2022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34 125,3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31 567,3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34 207,7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178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қантардағы № 144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Ақтасты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