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faa6" w14:textId="37ff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154 "2022-2024 жылдарға арналған Сұлукөл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8 сәуірдегі № 187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Сұлукөл ауылдық округ бюджетін бекіту туралы" 2022 жылғы 11 қаңтардағы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Сұлукөл ауылдық округ бюджеті тиісінше 1, 2 және 3 қосымшаларға сәйкес, оның ішінде, 2022 жылға келесідей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–16 238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20 048,5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31,5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187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қантардағы № 154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