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0621" w14:textId="1690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142 "2022 – 2024 жылдарға арналған Қарабұтақ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21 маусымдағы № 204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Қарабұтақ ауылдық округ бюджетін бекіту туралы" 2022 жылғы 11 қаңтардағы № 142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Қарабұтақ ауылдық округ бюджеті тиісінше 1, 2 және 3 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119 864,4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110 146,4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119 954,8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204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