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f729ff" w14:textId="6f729f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Әйтеке би ауданық мәслихаттың 2022 жылғы 11 қаңтардағы № 144 "2022 - 2024 жылдарға арналған Ақтасты ауылдық округ бюджетін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Әйтеке би аудандық мәслихатының 2022 жылғы 21 маусымдағы № 206 шешімі. Мерзімі өткендіктен қолданыс тоқтатылды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Әйтеке би аудандық мәслихаты ШЕШТІ: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Әйтеке би аудандық мәслихаттың "2022-2024 жылдарға арналған Ақтасты ауылдық округ бюджетін бекіту туралы" 2022 жылғы 11 қаңтардағы № 144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2022-2024 жылдарға арналған Ақтасты ауылдық округ бюджеті тиісінше 1, 2 және 3 қосымшаларға сәйкес, оның ішінде, 2022 жылға келесідей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45 249,5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5 558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39 691,5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45 331,9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-82,4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82,4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82,4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Мәліметке және басшылыққа алып, Қазақстан Республикасының 2021 жылғы 2 желтоқсандағы "2022 – 2024 жылдарға арналған республикалық бюджет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9 -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2022 жылғы 1 қаңтарынан бастап белгіленді: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жалақының ең төмен мөлшерi – 60 000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жәрдемақыларды және өзге де әлеуметтiк төлемдердi есептеу, сондай-ақ Қазақстан Республикасының заңнамасына сәйкес айыппұл санкцияларын, салықтарды және басқа да төлемдердi қолдану үшiн айлық есептiк көрсеткiш – 3 063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базалық әлеуметтiк төлемдердiң мөлшерлерiн есептеу үшiн ең төмен күнкөрiс деңгейiнiң шамасы – 36 018 теңге болып белгiленсiн.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2022 жылғы 1 сәуірден бастап: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жәрдемақыларды және өзге де әлеуметтiк төлемдердi есептеу үшiн айлық есептiк көрсеткiш – 3 180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базалық әлеуметтiк төлемдердiң мөлшерлерiн есептеу үшiн ең төмен күнкөрiс деңгейiнiң шамасы – 37 389 теңге болып белгiленсiн.";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Әйтеке би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мәслихаттың хатшысы: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Таңсықбаев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Әйтеке би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мәслихаттың 2022 жылғы 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маусымдағы № 206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Әйтеке би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мәслихаттың 2022 жылғы 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қантардағы № 144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Ақтасты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45249,5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39691,5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39691,5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39691,5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45331,9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сиппатағы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29707,7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29707,7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29707,7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29707,7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санитарлық тазалау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