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de4f" w14:textId="c16d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148 "2022-2024 жылдарға арналған Жабасақ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210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Жабасақ ауылдық округ бюджетін бекіту туралы" 2022 жылғы 11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Жабасақ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–24850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