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0c97" w14:textId="6210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155 "2022-2024 жылдарға арналған Үшқатты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21 маусымдағы № 216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Үшқатты ауылдық округ бюджетін бекіту туралы" 2022 жылғы 11 қаңтардағы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Үшқатты ауылдық округ бюджеті тиісінше 1, 2 және 3-қосымшаларға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22 793,3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–22 161,3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2 720,7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Мәліметке және басшылыққа алып, Қазақстан Республикасының 2021 жылғы 2 желтоқсандағы "2022 – 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қаңтарынан бастап белгіленді: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№ 216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155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 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