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82a8" w14:textId="70b8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141 "2022 – 2024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Әйке ауылдық округ бюджетін бекіту туралы" 2022 жылғы 11 қаңтардағы № 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Әйке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58 183,7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55 244,7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58 308,8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141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