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78657" w14:textId="bf786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ауданық мәслихаттың 2022 жылғы 11 қаңтардағы № 144 "2022 - 2024 жылдарға арналған Ақтасты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2022 жылғы 12 қыркүйектегі № 245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Әйтеке би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Әйтеке би аудандық мәслихаттың "2022-2024 жылдарға арналған Ақтасты ауылдық округ бюджетін бекіту туралы" 2022 жылғы 11 қаңтардағы № 144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Ақтасты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2022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49749,5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10775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38974,5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49831,9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82,4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82,4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Таңсықбаев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2022 жылғы 12 қыркүйектегі № 245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2022 жылғы 11 қантардағы № 144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Ақтасты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