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1be6" w14:textId="b0c1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146 "2022 – 2024 жылдарға арналған Аралтоғай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247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Аралтоғай ауылдық округ бюджетін бекіту туралы" 2022 жылғы 11 қаңтардағы № 146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Аралтоғай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36 190,2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32 635,2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36 384,9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194,7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қаңтардағы № 146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Аралтоғай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