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93df" w14:textId="2a19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мәслихаттың 2022 жылғы 11 қаңтардағы № 148 "2022-2024 жылдарға арналған Жабасақ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2022 жылғы 12 қыркүйектегі № 249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Әйтеке би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Әйтеке би аудандық мәслихаттың "2022-2024 жылдарға арналған Жабасақ ауылдық округ бюджетін бекіту туралы" 2022 жылғы 11 қаңтардағы № 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Жабасақ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2022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44855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–25855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101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12 қыркүйектегі № 249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2022 жылғы 11 қантардағы № 148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Жабасақ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 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