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885e" w14:textId="a9d8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150 "2022– 2024 жылдарға арналған Қайрақты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251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Қайрақты ауылдық округ бюджетін бекіту туралы" 2022 жылғы 11 қаңтардағы № 150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Қайрақты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39951,2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167,7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150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Қайрақты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