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70106" w14:textId="99701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2022 жылғы 11 қаңтардағы № 151 "2022 – 2024 жылдарға арналған Құмқұдық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2022 жылғы 12 қыркүйектегі № 252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"2022-2024 жылдарға арналған Құмқұдық ауылдық округ бюджетін бекіту туралы" 2022 жылғы 11 қаңтардағы № 151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Құмқұдық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29467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6541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22926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29523,3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56,3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2022 жылғы 12 қыркүйектегі № 252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2022 жылғы 11 қантардағы № 151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Құмқұдық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Мемелекеттік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