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be06" w14:textId="6eab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ауданық мәслихаттың 2022 жылғы 11 қаңтардағы № 144 "2022 - 2024 жылдарға арналған Ақтасты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271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Ақтасты ауылдық округ бюджетін бекіту туралы" 2022 жылғы 11 қаңтардағы № 144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Ақтасты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50199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50281,4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