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6f60" w14:textId="2e06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145 "2022-2024 жылдарға арналған Ақкөл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24 қарашадағы № 272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Ақкөл ауылдық округ бюджетін бекіту туралы" 2022 жылғы 11 қаңтардағы № 145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Ақкөл ауылдық округ бюджеті тиісінше 1, 2 және 3-қосымшаларға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–25496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45,2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ерікті түрдегі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