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6b99" w14:textId="7866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мәслихаттың 2022 жылғы 11 қаңтардағы № 147 "2022 - 2024 жылдарға арналған Тұмабұлақ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Тұмабұлақ ауылдық округ бюджетін бекіту туралы" 2022 жылғы 11 қаңтардағы № 147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Тұмабұлақ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33089,8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