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5e67" w14:textId="1b65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151 "2022 – 2024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278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Құмқұдық ауылдық округ бюджетін бекіту туралы" 2022 жылғы 11 қаңтардағы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Құмқұдық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