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75e2" w14:textId="c9d75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127 "2022-2024 жылдарға арналған Қарағаш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14 наурыздағы № 153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Қарағаш ауылдық округ бюджетін бекіту туралы" 2021 жылғы 29 желтоқсандағы № 127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Қарағаш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253 910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250 999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254 468,3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558,3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- 558,3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2022 жылғы 14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Пайдалынылмаған (толық пайдаланылмаған) нысаналы тарнсферттерді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