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30def" w14:textId="3030d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аудандық мәслихатының 2021 жылғы 29 желтоқсандағы № 132 "2022-2024 жылдарға арналған Тамды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2022 жылғы 14 наурыздағы № 158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Алға аудандық мәслихатының "2022-2024 жылдарға арналған Тамды ауылдық округ бюджетін бекіту туралы" 2021 жылғы 29 желтоқсандағы № 132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Тамды ауылдық округ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56 821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4 800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51 991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56 944,6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- 123,6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123,6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- 123,6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Алға аудандық мәслихатының 2022 жылғы 14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2021 жылғы 29 желтоқсандағы № 132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Тамды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56 944,6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Елді-мекендерді көркейту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 алу келісм-шарттары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