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8f9a6" w14:textId="268f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2021 жылғы 29 желтоқсандағы № 133 "2022-2024 жылдарға арналған Тоқмансай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14 наурыздағы № 159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"2022-2024 жылдарға арналған Тоқмансай ауылдық округ бюджетін бекіту туралы" 2021 жылғы 29 желтоқсандағы № 133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Тоқмансай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53 596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50 078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53 819,5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-223,5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223,5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қалдықтары- 223,5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2022 жылғы 14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133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Тоқмансай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келісм-шарттары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