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0055" w14:textId="90e0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134 "2022-2024 жылдарға арналған Үшқұдық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14 наурыздағы № 160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Үшқұдық ауылдық округ бюджетін бекіту туралы" 2021 жылғы 29 желтоқсандағы № 134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Үшқұдық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60 613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60 713,6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100,6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2022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134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